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4" w:rsidRDefault="00DF1764"/>
    <w:p w:rsidR="00F9431D" w:rsidRPr="00B80846" w:rsidRDefault="00F9431D" w:rsidP="00F9431D">
      <w:pPr>
        <w:ind w:left="4962"/>
        <w:contextualSpacing/>
        <w:rPr>
          <w:b/>
        </w:rPr>
      </w:pPr>
      <w:r w:rsidRPr="00B80846">
        <w:rPr>
          <w:b/>
        </w:rPr>
        <w:t>ЗАТВЕРДЖЕНО</w:t>
      </w:r>
    </w:p>
    <w:p w:rsidR="00F9431D" w:rsidRPr="00E7318F" w:rsidRDefault="00F9431D" w:rsidP="00F9431D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E7318F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F9431D" w:rsidRPr="00E7318F" w:rsidRDefault="00F9431D" w:rsidP="00F9431D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E7318F">
        <w:rPr>
          <w:rFonts w:ascii="Times New Roman" w:hAnsi="Times New Roman"/>
          <w:sz w:val="28"/>
          <w:szCs w:val="28"/>
        </w:rPr>
        <w:t>управління Служби судової охорони у місті Києв</w:t>
      </w:r>
      <w:r w:rsidR="00612A0F">
        <w:rPr>
          <w:rFonts w:ascii="Times New Roman" w:hAnsi="Times New Roman"/>
          <w:sz w:val="28"/>
          <w:szCs w:val="28"/>
        </w:rPr>
        <w:t>і</w:t>
      </w:r>
      <w:r w:rsidRPr="00E7318F">
        <w:rPr>
          <w:rFonts w:ascii="Times New Roman" w:hAnsi="Times New Roman"/>
          <w:sz w:val="28"/>
          <w:szCs w:val="28"/>
        </w:rPr>
        <w:t xml:space="preserve"> та Київській області</w:t>
      </w:r>
      <w:r w:rsidRPr="00E7318F">
        <w:rPr>
          <w:rFonts w:ascii="Times New Roman" w:hAnsi="Times New Roman"/>
          <w:sz w:val="28"/>
          <w:szCs w:val="28"/>
        </w:rPr>
        <w:br/>
        <w:t xml:space="preserve">від </w:t>
      </w:r>
      <w:r w:rsidRPr="00E7318F">
        <w:rPr>
          <w:rFonts w:ascii="Times New Roman" w:hAnsi="Times New Roman"/>
          <w:sz w:val="28"/>
          <w:szCs w:val="28"/>
        </w:rPr>
        <w:softHyphen/>
      </w:r>
      <w:r w:rsidR="00612A0F">
        <w:rPr>
          <w:rFonts w:ascii="Times New Roman" w:hAnsi="Times New Roman"/>
          <w:sz w:val="28"/>
          <w:szCs w:val="28"/>
        </w:rPr>
        <w:t>2</w:t>
      </w:r>
      <w:r w:rsidR="00C47026">
        <w:rPr>
          <w:rFonts w:ascii="Times New Roman" w:hAnsi="Times New Roman"/>
          <w:sz w:val="28"/>
          <w:szCs w:val="28"/>
        </w:rPr>
        <w:t>9</w:t>
      </w:r>
      <w:r w:rsidRPr="00E7318F">
        <w:rPr>
          <w:rFonts w:ascii="Times New Roman" w:hAnsi="Times New Roman"/>
          <w:sz w:val="28"/>
          <w:szCs w:val="28"/>
        </w:rPr>
        <w:t xml:space="preserve"> </w:t>
      </w:r>
      <w:r w:rsidR="00612A0F">
        <w:rPr>
          <w:rFonts w:ascii="Times New Roman" w:hAnsi="Times New Roman"/>
          <w:sz w:val="28"/>
          <w:szCs w:val="28"/>
        </w:rPr>
        <w:t>січ</w:t>
      </w:r>
      <w:r>
        <w:rPr>
          <w:rFonts w:ascii="Times New Roman" w:hAnsi="Times New Roman"/>
          <w:sz w:val="28"/>
          <w:szCs w:val="28"/>
        </w:rPr>
        <w:t>ня</w:t>
      </w:r>
      <w:r w:rsidRPr="00E7318F">
        <w:rPr>
          <w:rFonts w:ascii="Times New Roman" w:hAnsi="Times New Roman"/>
          <w:sz w:val="28"/>
          <w:szCs w:val="28"/>
        </w:rPr>
        <w:t xml:space="preserve"> 20</w:t>
      </w:r>
      <w:r w:rsidR="00612A0F">
        <w:rPr>
          <w:rFonts w:ascii="Times New Roman" w:hAnsi="Times New Roman"/>
          <w:sz w:val="28"/>
          <w:szCs w:val="28"/>
        </w:rPr>
        <w:t>20</w:t>
      </w:r>
      <w:r w:rsidRPr="00E7318F">
        <w:rPr>
          <w:rFonts w:ascii="Times New Roman" w:hAnsi="Times New Roman"/>
          <w:sz w:val="28"/>
          <w:szCs w:val="28"/>
        </w:rPr>
        <w:t xml:space="preserve">  №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</w:p>
    <w:p w:rsidR="00F9431D" w:rsidRPr="00E7318F" w:rsidRDefault="00F9431D" w:rsidP="00F9431D">
      <w:pPr>
        <w:ind w:firstLine="709"/>
        <w:contextualSpacing/>
        <w:jc w:val="both"/>
        <w:rPr>
          <w:b/>
          <w:bCs/>
        </w:rPr>
      </w:pPr>
    </w:p>
    <w:p w:rsidR="00F9431D" w:rsidRPr="00612A0F" w:rsidRDefault="00F9431D" w:rsidP="00F9431D">
      <w:pPr>
        <w:ind w:firstLine="709"/>
        <w:contextualSpacing/>
        <w:jc w:val="center"/>
        <w:rPr>
          <w:b/>
          <w:sz w:val="28"/>
          <w:szCs w:val="28"/>
        </w:rPr>
      </w:pPr>
      <w:r w:rsidRPr="00612A0F">
        <w:rPr>
          <w:b/>
          <w:sz w:val="28"/>
          <w:szCs w:val="28"/>
        </w:rPr>
        <w:t>УМОВИ</w:t>
      </w:r>
    </w:p>
    <w:p w:rsidR="00F9431D" w:rsidRPr="00612A0F" w:rsidRDefault="00F9431D" w:rsidP="001C7C55">
      <w:pPr>
        <w:ind w:firstLine="709"/>
        <w:contextualSpacing/>
        <w:jc w:val="center"/>
        <w:rPr>
          <w:b/>
          <w:sz w:val="28"/>
          <w:szCs w:val="28"/>
        </w:rPr>
      </w:pPr>
    </w:p>
    <w:p w:rsidR="00F9431D" w:rsidRPr="00612A0F" w:rsidRDefault="00F9431D" w:rsidP="001C7C55">
      <w:pPr>
        <w:contextualSpacing/>
        <w:jc w:val="center"/>
        <w:rPr>
          <w:b/>
          <w:bCs/>
          <w:sz w:val="28"/>
          <w:szCs w:val="28"/>
        </w:rPr>
      </w:pPr>
      <w:r w:rsidRPr="00612A0F">
        <w:rPr>
          <w:b/>
          <w:bCs/>
          <w:sz w:val="28"/>
          <w:szCs w:val="28"/>
        </w:rPr>
        <w:t>проведення конкурсу на зайняття вакантної посади начальника відділу по роботі з персоналом територіального управління Служби судової охорони у місті Києві та Київській області</w:t>
      </w:r>
    </w:p>
    <w:p w:rsidR="00F9431D" w:rsidRPr="00612A0F" w:rsidRDefault="00F9431D" w:rsidP="00F9431D">
      <w:pPr>
        <w:ind w:firstLine="709"/>
        <w:contextualSpacing/>
        <w:jc w:val="center"/>
        <w:rPr>
          <w:b/>
          <w:sz w:val="28"/>
          <w:szCs w:val="28"/>
        </w:rPr>
      </w:pPr>
    </w:p>
    <w:p w:rsidR="00F9431D" w:rsidRPr="00612A0F" w:rsidRDefault="00F9431D" w:rsidP="00F9431D">
      <w:pPr>
        <w:ind w:firstLine="709"/>
        <w:contextualSpacing/>
        <w:jc w:val="center"/>
        <w:rPr>
          <w:b/>
          <w:sz w:val="28"/>
          <w:szCs w:val="28"/>
        </w:rPr>
      </w:pPr>
      <w:r w:rsidRPr="00612A0F">
        <w:rPr>
          <w:b/>
          <w:sz w:val="28"/>
          <w:szCs w:val="28"/>
        </w:rPr>
        <w:t>Загальні умови</w:t>
      </w:r>
    </w:p>
    <w:p w:rsidR="00F9431D" w:rsidRPr="00612A0F" w:rsidRDefault="00F9431D" w:rsidP="00F9431D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F9431D" w:rsidRPr="00612A0F" w:rsidRDefault="00F9431D" w:rsidP="00F9431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12A0F">
        <w:rPr>
          <w:b/>
          <w:sz w:val="28"/>
          <w:szCs w:val="28"/>
        </w:rPr>
        <w:t xml:space="preserve">1. Основні повноваження </w:t>
      </w:r>
      <w:r w:rsidRPr="00612A0F">
        <w:rPr>
          <w:b/>
          <w:bCs/>
          <w:sz w:val="28"/>
          <w:szCs w:val="28"/>
        </w:rPr>
        <w:t>начальника відділу по роботі з персоналом територіального управління Служби судової охорони у місті Києві та Київській області</w:t>
      </w:r>
      <w:r w:rsidRPr="00612A0F">
        <w:rPr>
          <w:b/>
          <w:sz w:val="28"/>
          <w:szCs w:val="28"/>
        </w:rPr>
        <w:t>:</w:t>
      </w:r>
    </w:p>
    <w:p w:rsidR="00F9431D" w:rsidRPr="00612A0F" w:rsidRDefault="00F9431D" w:rsidP="00F9431D">
      <w:pPr>
        <w:ind w:firstLine="709"/>
        <w:jc w:val="both"/>
        <w:rPr>
          <w:sz w:val="28"/>
          <w:szCs w:val="28"/>
        </w:rPr>
      </w:pPr>
      <w:r w:rsidRPr="00612A0F">
        <w:rPr>
          <w:sz w:val="28"/>
          <w:szCs w:val="28"/>
        </w:rPr>
        <w:t>1) очолює відділ по роботі з  персоналом територіального управління Служби судової охорони у місті Києві та Київській області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Управління завдань;</w:t>
      </w:r>
    </w:p>
    <w:p w:rsidR="00F9431D" w:rsidRPr="00612A0F" w:rsidRDefault="00F9431D" w:rsidP="00F9431D">
      <w:pPr>
        <w:ind w:firstLine="709"/>
        <w:jc w:val="both"/>
        <w:rPr>
          <w:sz w:val="28"/>
          <w:szCs w:val="28"/>
        </w:rPr>
      </w:pPr>
      <w:r w:rsidRPr="00612A0F">
        <w:rPr>
          <w:sz w:val="28"/>
          <w:szCs w:val="28"/>
        </w:rPr>
        <w:t>2) організовує та координує розробку річних планів роботи з персоналом, здійснює контроль за ходом їх реалізації;</w:t>
      </w:r>
    </w:p>
    <w:p w:rsidR="00F9431D" w:rsidRPr="00612A0F" w:rsidRDefault="00F9431D" w:rsidP="00F9431D">
      <w:pPr>
        <w:ind w:firstLine="709"/>
        <w:jc w:val="both"/>
        <w:rPr>
          <w:sz w:val="28"/>
          <w:szCs w:val="28"/>
        </w:rPr>
      </w:pPr>
      <w:r w:rsidRPr="00612A0F">
        <w:rPr>
          <w:sz w:val="28"/>
          <w:szCs w:val="28"/>
        </w:rPr>
        <w:t xml:space="preserve">3) забезпечує роботу з персоналом, дотримання вимог нормативних актів з проходження служби, трудового законодавства; </w:t>
      </w:r>
    </w:p>
    <w:p w:rsidR="00F9431D" w:rsidRPr="00612A0F" w:rsidRDefault="00F9431D" w:rsidP="00F9431D">
      <w:pPr>
        <w:ind w:firstLine="709"/>
        <w:jc w:val="both"/>
        <w:rPr>
          <w:sz w:val="28"/>
          <w:szCs w:val="28"/>
        </w:rPr>
      </w:pPr>
      <w:r w:rsidRPr="00612A0F">
        <w:rPr>
          <w:sz w:val="28"/>
          <w:szCs w:val="28"/>
        </w:rPr>
        <w:t xml:space="preserve">4) забезпечує розроблення і подачу на розгляд керівництву Управління нормативних актів з проходження служби, клопоче перед керівництвом про внесення на затвердження Вищої ради правосуддя України, Державної судової адміністрації України проектів нормативних актів щодо діяльності Служби; </w:t>
      </w:r>
    </w:p>
    <w:p w:rsidR="00F9431D" w:rsidRPr="00612A0F" w:rsidRDefault="00F9431D" w:rsidP="00F9431D">
      <w:pPr>
        <w:ind w:firstLine="709"/>
        <w:jc w:val="both"/>
        <w:rPr>
          <w:sz w:val="28"/>
          <w:szCs w:val="28"/>
        </w:rPr>
      </w:pPr>
      <w:r w:rsidRPr="00612A0F">
        <w:rPr>
          <w:sz w:val="28"/>
          <w:szCs w:val="28"/>
        </w:rPr>
        <w:t xml:space="preserve">5) представляє Управління у порядку визначеному керівництвом Управління у відносинах з іншими органами державної влади, органами місцевого самоврядування, іншими організаціями в Україні та за кордоном; </w:t>
      </w:r>
    </w:p>
    <w:p w:rsidR="00F9431D" w:rsidRPr="00612A0F" w:rsidRDefault="00F9431D" w:rsidP="00F9431D">
      <w:pPr>
        <w:ind w:firstLine="709"/>
        <w:jc w:val="both"/>
        <w:rPr>
          <w:sz w:val="28"/>
          <w:szCs w:val="28"/>
        </w:rPr>
      </w:pPr>
      <w:r w:rsidRPr="00612A0F">
        <w:rPr>
          <w:sz w:val="28"/>
          <w:szCs w:val="28"/>
        </w:rPr>
        <w:t>6) контролює додержання правил внутрішнього трудового розпорядку, трудової дисципліни.</w:t>
      </w:r>
    </w:p>
    <w:p w:rsidR="00F9431D" w:rsidRPr="00612A0F" w:rsidRDefault="00F9431D" w:rsidP="00F9431D">
      <w:pPr>
        <w:ind w:firstLine="709"/>
        <w:contextualSpacing/>
        <w:jc w:val="both"/>
        <w:rPr>
          <w:b/>
          <w:sz w:val="28"/>
          <w:szCs w:val="28"/>
        </w:rPr>
      </w:pPr>
    </w:p>
    <w:p w:rsidR="00F9431D" w:rsidRPr="00612A0F" w:rsidRDefault="00F9431D" w:rsidP="00F9431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12A0F">
        <w:rPr>
          <w:b/>
          <w:sz w:val="28"/>
          <w:szCs w:val="28"/>
        </w:rPr>
        <w:t>2. Умови оплати праці:</w:t>
      </w:r>
    </w:p>
    <w:p w:rsidR="00F9431D" w:rsidRPr="00612A0F" w:rsidRDefault="00F9431D" w:rsidP="00F9431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12A0F">
        <w:rPr>
          <w:sz w:val="28"/>
          <w:szCs w:val="28"/>
        </w:rPr>
        <w:t xml:space="preserve">1) посадовий оклад – </w:t>
      </w:r>
      <w:r w:rsidRPr="00612A0F">
        <w:rPr>
          <w:b/>
          <w:noProof/>
          <w:sz w:val="28"/>
          <w:szCs w:val="28"/>
        </w:rPr>
        <w:t>8 030</w:t>
      </w:r>
      <w:r w:rsidRPr="00612A0F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612A0F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</w:rPr>
      </w:pPr>
      <w:r w:rsidRPr="00612A0F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F9431D" w:rsidRPr="00612A0F" w:rsidRDefault="00F9431D" w:rsidP="00F9431D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F9431D" w:rsidRPr="00612A0F" w:rsidRDefault="00F9431D" w:rsidP="00F9431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12A0F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F9431D" w:rsidRPr="00612A0F" w:rsidRDefault="00F9431D" w:rsidP="00F9431D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12A0F">
        <w:rPr>
          <w:sz w:val="28"/>
          <w:szCs w:val="28"/>
          <w:lang w:eastAsia="uk-UA"/>
        </w:rPr>
        <w:t>безстроково.</w:t>
      </w:r>
    </w:p>
    <w:p w:rsidR="00F9431D" w:rsidRPr="00612A0F" w:rsidRDefault="00F9431D" w:rsidP="00F9431D">
      <w:pPr>
        <w:ind w:firstLine="709"/>
        <w:contextualSpacing/>
        <w:jc w:val="both"/>
        <w:rPr>
          <w:b/>
          <w:sz w:val="28"/>
          <w:szCs w:val="28"/>
        </w:rPr>
      </w:pP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  <w:lang w:val="ru-RU"/>
        </w:rPr>
      </w:pPr>
      <w:r w:rsidRPr="00612A0F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  <w:lang w:val="ru-RU"/>
        </w:rPr>
      </w:pPr>
      <w:r w:rsidRPr="00612A0F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  <w:lang w:val="ru-RU"/>
        </w:rPr>
      </w:pPr>
      <w:r w:rsidRPr="00612A0F">
        <w:rPr>
          <w:sz w:val="28"/>
          <w:szCs w:val="28"/>
        </w:rPr>
        <w:t xml:space="preserve">2) копія паспорта громадянина України; 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  <w:lang w:val="ru-RU"/>
        </w:rPr>
      </w:pPr>
      <w:r w:rsidRPr="00612A0F">
        <w:rPr>
          <w:sz w:val="28"/>
          <w:szCs w:val="28"/>
        </w:rPr>
        <w:t xml:space="preserve">3) копії (копії) документа (документів) про освіту; 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  <w:lang w:val="ru-RU"/>
        </w:rPr>
      </w:pPr>
      <w:r w:rsidRPr="00612A0F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  <w:lang w:val="ru-RU"/>
        </w:rPr>
      </w:pPr>
      <w:r w:rsidRPr="00612A0F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  <w:lang w:val="ru-RU"/>
        </w:rPr>
      </w:pPr>
      <w:r w:rsidRPr="00612A0F">
        <w:rPr>
          <w:sz w:val="28"/>
          <w:szCs w:val="28"/>
        </w:rPr>
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</w:rPr>
      </w:pPr>
      <w:r w:rsidRPr="00612A0F">
        <w:rPr>
          <w:sz w:val="28"/>
          <w:szCs w:val="28"/>
        </w:rPr>
        <w:t>7) інформація про стан здоров’я: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</w:rPr>
      </w:pPr>
      <w:r w:rsidRPr="00612A0F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</w:rPr>
      </w:pPr>
      <w:r w:rsidRPr="00612A0F">
        <w:rPr>
          <w:sz w:val="28"/>
          <w:szCs w:val="28"/>
        </w:rPr>
        <w:t>- довідка про відсутність судимості;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</w:rPr>
      </w:pPr>
      <w:r w:rsidRPr="00612A0F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  <w:lang w:val="ru-RU"/>
        </w:rPr>
      </w:pPr>
      <w:r w:rsidRPr="00612A0F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</w:rPr>
      </w:pP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  <w:lang w:val="ru-RU"/>
        </w:rPr>
      </w:pPr>
      <w:r w:rsidRPr="00612A0F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</w:rPr>
      </w:pPr>
    </w:p>
    <w:p w:rsidR="00B12411" w:rsidRDefault="00B12411" w:rsidP="00B12411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9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08 лютого</w:t>
      </w:r>
      <w:r w:rsidRPr="00A26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A2619B">
        <w:rPr>
          <w:b/>
          <w:sz w:val="28"/>
          <w:szCs w:val="28"/>
        </w:rPr>
        <w:t>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F9431D" w:rsidRPr="00612A0F" w:rsidRDefault="00F9431D" w:rsidP="00F9431D">
      <w:pPr>
        <w:ind w:firstLine="709"/>
        <w:contextualSpacing/>
        <w:jc w:val="both"/>
        <w:rPr>
          <w:sz w:val="28"/>
          <w:szCs w:val="28"/>
        </w:rPr>
      </w:pPr>
    </w:p>
    <w:p w:rsidR="00F9431D" w:rsidRDefault="00F9431D" w:rsidP="00F9431D">
      <w:pPr>
        <w:ind w:firstLine="709"/>
        <w:contextualSpacing/>
        <w:jc w:val="both"/>
        <w:rPr>
          <w:sz w:val="28"/>
          <w:szCs w:val="28"/>
        </w:rPr>
      </w:pPr>
      <w:r w:rsidRPr="00612A0F">
        <w:rPr>
          <w:sz w:val="28"/>
          <w:szCs w:val="28"/>
        </w:rPr>
        <w:t>На начальника відділу по роботі з персоналом територіального управління Служби судової охорони у місті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B12411" w:rsidRPr="00612A0F" w:rsidRDefault="00B12411" w:rsidP="00F9431D">
      <w:pPr>
        <w:ind w:firstLine="709"/>
        <w:contextualSpacing/>
        <w:jc w:val="both"/>
        <w:rPr>
          <w:sz w:val="28"/>
          <w:szCs w:val="28"/>
        </w:rPr>
      </w:pPr>
    </w:p>
    <w:p w:rsidR="00B12411" w:rsidRPr="00A2619B" w:rsidRDefault="00B12411" w:rsidP="00B12411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 xml:space="preserve">Територіальне управління Служби судової охорони у місті Києві та </w:t>
      </w:r>
      <w:r w:rsidRPr="00A2619B">
        <w:rPr>
          <w:sz w:val="28"/>
          <w:szCs w:val="28"/>
        </w:rPr>
        <w:lastRenderedPageBreak/>
        <w:t>Київській (м.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          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B12411" w:rsidRPr="00A2619B" w:rsidRDefault="00B12411" w:rsidP="00B12411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F9431D" w:rsidRPr="00E7318F" w:rsidRDefault="00B12411" w:rsidP="00B12411">
      <w:pPr>
        <w:ind w:firstLine="709"/>
        <w:contextualSpacing/>
        <w:jc w:val="both"/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9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p w:rsidR="00F9431D" w:rsidRDefault="00F9431D" w:rsidP="00D45DC2">
      <w:pPr>
        <w:ind w:left="4962"/>
        <w:contextualSpacing/>
        <w:rPr>
          <w:b/>
          <w:sz w:val="28"/>
          <w:szCs w:val="28"/>
        </w:rPr>
      </w:pPr>
    </w:p>
    <w:p w:rsidR="00F9431D" w:rsidRDefault="00F9431D" w:rsidP="00D45DC2">
      <w:pPr>
        <w:ind w:left="4962"/>
        <w:contextualSpacing/>
        <w:rPr>
          <w:b/>
          <w:sz w:val="28"/>
          <w:szCs w:val="28"/>
        </w:rPr>
      </w:pPr>
    </w:p>
    <w:p w:rsidR="00B12411" w:rsidRPr="00DF1764" w:rsidRDefault="00B12411" w:rsidP="00B12411">
      <w:pPr>
        <w:ind w:firstLine="851"/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Квалі</w:t>
      </w:r>
      <w:r w:rsidRPr="00DF1764">
        <w:rPr>
          <w:sz w:val="28"/>
          <w:szCs w:val="28"/>
        </w:rPr>
        <w:t>ф</w:t>
      </w:r>
      <w:r w:rsidRPr="00DF1764">
        <w:rPr>
          <w:b/>
          <w:sz w:val="28"/>
          <w:szCs w:val="28"/>
        </w:rPr>
        <w:t>ікаційні вимоги</w:t>
      </w:r>
    </w:p>
    <w:p w:rsidR="00B12411" w:rsidRPr="00DF1764" w:rsidRDefault="00B12411" w:rsidP="00B12411">
      <w:pPr>
        <w:ind w:firstLine="851"/>
        <w:contextualSpacing/>
        <w:jc w:val="center"/>
        <w:rPr>
          <w:b/>
          <w:sz w:val="28"/>
          <w:szCs w:val="28"/>
          <w:lang w:val="en-US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3936"/>
        <w:gridCol w:w="6061"/>
      </w:tblGrid>
      <w:tr w:rsidR="00B12411" w:rsidRPr="00DF1764" w:rsidTr="00D2264E">
        <w:tc>
          <w:tcPr>
            <w:tcW w:w="3936" w:type="dxa"/>
            <w:hideMark/>
          </w:tcPr>
          <w:p w:rsidR="00B12411" w:rsidRPr="00D42128" w:rsidRDefault="00B12411" w:rsidP="00D2264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1. Освіта</w:t>
            </w:r>
          </w:p>
        </w:tc>
        <w:tc>
          <w:tcPr>
            <w:tcW w:w="6061" w:type="dxa"/>
          </w:tcPr>
          <w:p w:rsidR="00B12411" w:rsidRPr="00A2619B" w:rsidRDefault="00B12411" w:rsidP="00D2264E">
            <w:pPr>
              <w:ind w:right="142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Вища. Освіта у галузі знань «</w:t>
            </w:r>
            <w:r w:rsidR="009D7614">
              <w:rPr>
                <w:sz w:val="28"/>
                <w:szCs w:val="28"/>
              </w:rPr>
              <w:t>Право</w:t>
            </w:r>
            <w:r w:rsidRPr="00A2619B">
              <w:rPr>
                <w:sz w:val="28"/>
                <w:szCs w:val="28"/>
              </w:rPr>
              <w:t>»</w:t>
            </w:r>
            <w:r w:rsidR="009D7614">
              <w:rPr>
                <w:sz w:val="28"/>
                <w:szCs w:val="28"/>
              </w:rPr>
              <w:t>, «Воєнні науки, національна безпека, безпека державного кордону»</w:t>
            </w:r>
            <w:r w:rsidRPr="00A2619B">
              <w:rPr>
                <w:sz w:val="28"/>
                <w:szCs w:val="28"/>
              </w:rPr>
              <w:t xml:space="preserve">. Ступінь вищої освіти – магістр* 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411" w:rsidRPr="00DF1764" w:rsidTr="00D2264E">
        <w:tc>
          <w:tcPr>
            <w:tcW w:w="3936" w:type="dxa"/>
            <w:hideMark/>
          </w:tcPr>
          <w:p w:rsidR="00B12411" w:rsidRPr="00D42128" w:rsidRDefault="00B12411" w:rsidP="00D2264E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D42128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6061" w:type="dxa"/>
          </w:tcPr>
          <w:p w:rsidR="00B12411" w:rsidRDefault="00B12411" w:rsidP="00B124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0919">
              <w:rPr>
                <w:sz w:val="28"/>
                <w:szCs w:val="28"/>
              </w:rPr>
              <w:t xml:space="preserve"> правоохоронних органах, військових формуваннях за напрямом </w:t>
            </w:r>
            <w:r>
              <w:rPr>
                <w:sz w:val="28"/>
                <w:szCs w:val="28"/>
              </w:rPr>
              <w:t>кадрової роботи</w:t>
            </w:r>
            <w:r w:rsidRPr="00710919">
              <w:rPr>
                <w:sz w:val="28"/>
                <w:szCs w:val="28"/>
              </w:rPr>
              <w:t xml:space="preserve">  – не менше 1</w:t>
            </w:r>
            <w:r w:rsidR="00726F79">
              <w:rPr>
                <w:sz w:val="28"/>
                <w:szCs w:val="28"/>
              </w:rPr>
              <w:t>0</w:t>
            </w:r>
            <w:r w:rsidRPr="00710919">
              <w:rPr>
                <w:sz w:val="28"/>
                <w:szCs w:val="28"/>
              </w:rPr>
              <w:t xml:space="preserve"> років (надати підтверджуючі документи);</w:t>
            </w:r>
          </w:p>
          <w:p w:rsidR="00B12411" w:rsidRPr="00710919" w:rsidRDefault="00B12411" w:rsidP="00B12411">
            <w:pPr>
              <w:contextualSpacing/>
              <w:jc w:val="both"/>
              <w:rPr>
                <w:sz w:val="28"/>
                <w:szCs w:val="28"/>
              </w:rPr>
            </w:pPr>
          </w:p>
          <w:p w:rsidR="00B12411" w:rsidRDefault="00B12411" w:rsidP="00B12411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710919">
              <w:rPr>
                <w:sz w:val="28"/>
                <w:szCs w:val="28"/>
              </w:rPr>
              <w:t xml:space="preserve">досвід роботи, на керівних посадах – не менше </w:t>
            </w:r>
            <w:r>
              <w:rPr>
                <w:sz w:val="28"/>
                <w:szCs w:val="28"/>
              </w:rPr>
              <w:t xml:space="preserve">  5</w:t>
            </w:r>
            <w:r w:rsidRPr="00710919">
              <w:rPr>
                <w:sz w:val="28"/>
                <w:szCs w:val="28"/>
              </w:rPr>
              <w:t xml:space="preserve"> років за відповідним напрямом (надати підтверджуючі документи)</w:t>
            </w:r>
            <w:r>
              <w:rPr>
                <w:sz w:val="28"/>
                <w:szCs w:val="28"/>
              </w:rPr>
              <w:t>;</w:t>
            </w:r>
            <w:r w:rsidRPr="00D45DC2">
              <w:rPr>
                <w:color w:val="FF0000"/>
                <w:sz w:val="28"/>
                <w:szCs w:val="28"/>
              </w:rPr>
              <w:t xml:space="preserve"> </w:t>
            </w:r>
          </w:p>
          <w:p w:rsidR="00B12411" w:rsidRPr="00DF1764" w:rsidRDefault="00B12411" w:rsidP="00B1241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411" w:rsidRPr="00DF1764" w:rsidTr="00D2264E">
        <w:tc>
          <w:tcPr>
            <w:tcW w:w="3936" w:type="dxa"/>
            <w:hideMark/>
          </w:tcPr>
          <w:p w:rsidR="00B12411" w:rsidRPr="00D42128" w:rsidRDefault="00B12411" w:rsidP="00D2264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3. Володіння державною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 xml:space="preserve"> мовою</w:t>
            </w:r>
          </w:p>
        </w:tc>
        <w:tc>
          <w:tcPr>
            <w:tcW w:w="6061" w:type="dxa"/>
            <w:hideMark/>
          </w:tcPr>
          <w:p w:rsidR="00B12411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F1764">
              <w:rPr>
                <w:sz w:val="28"/>
                <w:szCs w:val="28"/>
              </w:rPr>
              <w:t>ільне володіння державною мовою.</w:t>
            </w:r>
          </w:p>
          <w:p w:rsidR="00B12411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12411" w:rsidRPr="00A2619B" w:rsidRDefault="00B12411" w:rsidP="00B12411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B12411" w:rsidRPr="00DF1764" w:rsidRDefault="00B12411" w:rsidP="00B12411">
      <w:pPr>
        <w:contextualSpacing/>
        <w:jc w:val="center"/>
        <w:rPr>
          <w:b/>
          <w:sz w:val="28"/>
          <w:szCs w:val="28"/>
        </w:rPr>
      </w:pPr>
    </w:p>
    <w:p w:rsidR="00B12411" w:rsidRPr="00DF1764" w:rsidRDefault="00B12411" w:rsidP="00B12411">
      <w:pPr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Вимоги до компетентності</w:t>
      </w:r>
    </w:p>
    <w:p w:rsidR="00B12411" w:rsidRPr="00DF1764" w:rsidRDefault="00B12411" w:rsidP="00B12411">
      <w:pPr>
        <w:contextualSpacing/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5760"/>
      </w:tblGrid>
      <w:tr w:rsidR="00B12411" w:rsidRPr="00DF1764" w:rsidTr="00D2264E">
        <w:trPr>
          <w:trHeight w:val="408"/>
        </w:trPr>
        <w:tc>
          <w:tcPr>
            <w:tcW w:w="4008" w:type="dxa"/>
          </w:tcPr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</w:tcPr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встановлення цілей, пріоритетів та орієнтирів; стратегічне планування;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багатофункціональність;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ведення ділових переговорів;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досягнення кінцевих результатів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411" w:rsidRPr="00DF1764" w:rsidTr="00D2264E">
        <w:trPr>
          <w:trHeight w:val="408"/>
        </w:trPr>
        <w:tc>
          <w:tcPr>
            <w:tcW w:w="4008" w:type="dxa"/>
          </w:tcPr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</w:tcPr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здатність швидко приймати рішення та ефективно діяти в екстремальних ситуаціях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411" w:rsidRPr="00DF1764" w:rsidTr="00D2264E">
        <w:trPr>
          <w:trHeight w:val="408"/>
        </w:trPr>
        <w:tc>
          <w:tcPr>
            <w:tcW w:w="4008" w:type="dxa"/>
          </w:tcPr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</w:tcPr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411" w:rsidRPr="00DF1764" w:rsidTr="00D2264E">
        <w:trPr>
          <w:trHeight w:val="408"/>
        </w:trPr>
        <w:tc>
          <w:tcPr>
            <w:tcW w:w="4008" w:type="dxa"/>
          </w:tcPr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4. Управління організацією та персоналом</w:t>
            </w:r>
          </w:p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організація роботи та контроль;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411" w:rsidRPr="00DF1764" w:rsidTr="00D2264E">
        <w:trPr>
          <w:trHeight w:val="408"/>
        </w:trPr>
        <w:tc>
          <w:tcPr>
            <w:tcW w:w="4008" w:type="dxa"/>
          </w:tcPr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</w:tcPr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принциповість, рішучість і вимогливість під час прийняття рішень; системність;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самоорганізація та саморозвиток;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політична нейтральність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411" w:rsidRPr="00DF1764" w:rsidTr="00D2264E">
        <w:trPr>
          <w:trHeight w:val="408"/>
        </w:trPr>
        <w:tc>
          <w:tcPr>
            <w:tcW w:w="4008" w:type="dxa"/>
          </w:tcPr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</w:tcPr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411" w:rsidRPr="00DF1764" w:rsidTr="00D2264E">
        <w:trPr>
          <w:trHeight w:val="408"/>
        </w:trPr>
        <w:tc>
          <w:tcPr>
            <w:tcW w:w="4008" w:type="dxa"/>
          </w:tcPr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</w:tcPr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B12411" w:rsidRPr="00DF1764" w:rsidTr="00D2264E">
        <w:trPr>
          <w:trHeight w:val="408"/>
        </w:trPr>
        <w:tc>
          <w:tcPr>
            <w:tcW w:w="4008" w:type="dxa"/>
          </w:tcPr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411" w:rsidRPr="00DF1764" w:rsidTr="00D2264E">
        <w:trPr>
          <w:trHeight w:val="408"/>
        </w:trPr>
        <w:tc>
          <w:tcPr>
            <w:tcW w:w="9768" w:type="dxa"/>
            <w:gridSpan w:val="2"/>
          </w:tcPr>
          <w:p w:rsidR="00B12411" w:rsidRPr="00DF1764" w:rsidRDefault="00B12411" w:rsidP="00D2264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F1764">
              <w:rPr>
                <w:b/>
                <w:sz w:val="28"/>
                <w:szCs w:val="28"/>
              </w:rPr>
              <w:t>Професійні знання</w:t>
            </w:r>
          </w:p>
          <w:p w:rsidR="00B12411" w:rsidRPr="00DF1764" w:rsidRDefault="00B12411" w:rsidP="00D2264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12411" w:rsidRPr="00DF1764" w:rsidTr="00D2264E">
        <w:trPr>
          <w:trHeight w:val="408"/>
        </w:trPr>
        <w:tc>
          <w:tcPr>
            <w:tcW w:w="4008" w:type="dxa"/>
          </w:tcPr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</w:tcPr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B12411" w:rsidRPr="00DF1764" w:rsidRDefault="00B12411" w:rsidP="00D226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2411" w:rsidRPr="00DF1764" w:rsidTr="00D2264E">
        <w:trPr>
          <w:trHeight w:val="408"/>
        </w:trPr>
        <w:tc>
          <w:tcPr>
            <w:tcW w:w="4008" w:type="dxa"/>
          </w:tcPr>
          <w:p w:rsidR="00B12411" w:rsidRPr="00DF1764" w:rsidRDefault="00B12411" w:rsidP="00D2264E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</w:tcPr>
          <w:p w:rsidR="00B12411" w:rsidRPr="00DF1764" w:rsidRDefault="00B12411" w:rsidP="00D2264E">
            <w:pPr>
              <w:ind w:left="-5"/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знання:</w:t>
            </w:r>
          </w:p>
          <w:p w:rsidR="00B12411" w:rsidRPr="00DF1764" w:rsidRDefault="00B12411" w:rsidP="00D2264E">
            <w:pPr>
              <w:ind w:left="-5"/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B12411" w:rsidRPr="00DF1764" w:rsidRDefault="00B12411" w:rsidP="00D2264E">
            <w:pPr>
              <w:ind w:left="-5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1764">
              <w:rPr>
                <w:sz w:val="28"/>
                <w:szCs w:val="28"/>
                <w:lang w:eastAsia="en-US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</w:t>
            </w:r>
          </w:p>
          <w:p w:rsidR="00B12411" w:rsidRPr="00DF1764" w:rsidRDefault="00B12411" w:rsidP="00D2264E">
            <w:pPr>
              <w:ind w:left="-5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1764">
              <w:rPr>
                <w:sz w:val="28"/>
                <w:szCs w:val="28"/>
                <w:lang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B12411" w:rsidRPr="00DF1764" w:rsidRDefault="00B12411" w:rsidP="00D2264E">
            <w:pPr>
              <w:ind w:left="88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12A0F" w:rsidRDefault="00612A0F" w:rsidP="00D45DC2">
      <w:pPr>
        <w:ind w:left="4962"/>
        <w:contextualSpacing/>
        <w:rPr>
          <w:b/>
          <w:sz w:val="28"/>
          <w:szCs w:val="28"/>
        </w:rPr>
      </w:pPr>
    </w:p>
    <w:p w:rsidR="00612A0F" w:rsidRDefault="00612A0F" w:rsidP="00D45DC2">
      <w:pPr>
        <w:ind w:left="4962"/>
        <w:contextualSpacing/>
        <w:rPr>
          <w:b/>
          <w:sz w:val="28"/>
          <w:szCs w:val="28"/>
        </w:rPr>
      </w:pPr>
    </w:p>
    <w:p w:rsidR="00612A0F" w:rsidRDefault="00612A0F" w:rsidP="00D45DC2">
      <w:pPr>
        <w:ind w:left="4962"/>
        <w:contextualSpacing/>
        <w:rPr>
          <w:b/>
          <w:sz w:val="28"/>
          <w:szCs w:val="28"/>
        </w:rPr>
      </w:pPr>
    </w:p>
    <w:p w:rsidR="00612A0F" w:rsidRDefault="00612A0F" w:rsidP="00D45DC2">
      <w:pPr>
        <w:ind w:left="4962"/>
        <w:contextualSpacing/>
        <w:rPr>
          <w:b/>
          <w:sz w:val="28"/>
          <w:szCs w:val="28"/>
        </w:rPr>
      </w:pPr>
    </w:p>
    <w:p w:rsidR="00D45DC2" w:rsidRPr="00DF1764" w:rsidRDefault="00D45DC2" w:rsidP="00D45DC2">
      <w:pPr>
        <w:ind w:left="4962"/>
        <w:contextualSpacing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ЗАТВЕРДЖЕНО</w:t>
      </w:r>
    </w:p>
    <w:p w:rsidR="00D45DC2" w:rsidRPr="00DF1764" w:rsidRDefault="00D45DC2" w:rsidP="00D45DC2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DF1764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D45DC2" w:rsidRPr="00DF1764" w:rsidRDefault="00D45DC2" w:rsidP="00D45DC2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DF1764">
        <w:rPr>
          <w:rFonts w:ascii="Times New Roman" w:hAnsi="Times New Roman"/>
          <w:sz w:val="28"/>
          <w:szCs w:val="28"/>
        </w:rPr>
        <w:t>управління Служби судової охорони у місті Києв</w:t>
      </w:r>
      <w:r>
        <w:rPr>
          <w:rFonts w:ascii="Times New Roman" w:hAnsi="Times New Roman"/>
          <w:sz w:val="28"/>
          <w:szCs w:val="28"/>
        </w:rPr>
        <w:t>і</w:t>
      </w:r>
      <w:r w:rsidRPr="00DF1764">
        <w:rPr>
          <w:rFonts w:ascii="Times New Roman" w:hAnsi="Times New Roman"/>
          <w:sz w:val="28"/>
          <w:szCs w:val="28"/>
        </w:rPr>
        <w:t xml:space="preserve"> та Київській області</w:t>
      </w:r>
      <w:r w:rsidRPr="00DF1764">
        <w:rPr>
          <w:rFonts w:ascii="Times New Roman" w:hAnsi="Times New Roman"/>
          <w:sz w:val="28"/>
          <w:szCs w:val="28"/>
        </w:rPr>
        <w:br/>
        <w:t xml:space="preserve">від </w:t>
      </w:r>
      <w:r w:rsidRPr="00DF1764">
        <w:rPr>
          <w:rFonts w:ascii="Times New Roman" w:hAnsi="Times New Roman"/>
          <w:sz w:val="28"/>
          <w:szCs w:val="28"/>
        </w:rPr>
        <w:softHyphen/>
      </w:r>
      <w:r w:rsidRPr="00DF1764">
        <w:rPr>
          <w:rFonts w:ascii="Times New Roman" w:hAnsi="Times New Roman"/>
          <w:sz w:val="28"/>
          <w:szCs w:val="28"/>
        </w:rPr>
        <w:softHyphen/>
      </w:r>
      <w:r w:rsidRPr="00DF176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2</w:t>
      </w:r>
      <w:r w:rsidR="00C47026">
        <w:rPr>
          <w:rFonts w:ascii="Times New Roman" w:hAnsi="Times New Roman"/>
          <w:sz w:val="28"/>
          <w:szCs w:val="28"/>
        </w:rPr>
        <w:t>9</w:t>
      </w:r>
      <w:r w:rsidRPr="00DF1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січня</w:t>
      </w:r>
      <w:r w:rsidRPr="00DF17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F1764">
        <w:rPr>
          <w:rFonts w:ascii="Times New Roman" w:hAnsi="Times New Roman"/>
          <w:sz w:val="28"/>
          <w:szCs w:val="28"/>
        </w:rPr>
        <w:t xml:space="preserve">  №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</w:p>
    <w:p w:rsidR="00D45DC2" w:rsidRPr="00DF1764" w:rsidRDefault="00D45DC2" w:rsidP="00D45DC2">
      <w:pPr>
        <w:contextualSpacing/>
        <w:jc w:val="center"/>
        <w:rPr>
          <w:b/>
          <w:sz w:val="28"/>
          <w:szCs w:val="28"/>
        </w:rPr>
      </w:pPr>
    </w:p>
    <w:p w:rsidR="00D45DC2" w:rsidRPr="00DF1764" w:rsidRDefault="00D45DC2" w:rsidP="00D45DC2">
      <w:pPr>
        <w:contextualSpacing/>
        <w:jc w:val="center"/>
        <w:rPr>
          <w:b/>
          <w:sz w:val="28"/>
          <w:szCs w:val="28"/>
        </w:rPr>
      </w:pPr>
    </w:p>
    <w:p w:rsidR="00D45DC2" w:rsidRPr="00DF1764" w:rsidRDefault="00D45DC2" w:rsidP="00D45DC2">
      <w:pPr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УМОВИ</w:t>
      </w:r>
    </w:p>
    <w:p w:rsidR="00D45DC2" w:rsidRPr="00DF1764" w:rsidRDefault="00D45DC2" w:rsidP="001C7C55">
      <w:pPr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 xml:space="preserve">проведення конкурсу на зайняття вакантної посади </w:t>
      </w:r>
      <w:r>
        <w:rPr>
          <w:b/>
          <w:sz w:val="28"/>
          <w:szCs w:val="28"/>
        </w:rPr>
        <w:t xml:space="preserve">головного </w:t>
      </w:r>
      <w:r w:rsidRPr="00DF1764">
        <w:rPr>
          <w:b/>
          <w:sz w:val="28"/>
          <w:szCs w:val="28"/>
        </w:rPr>
        <w:t xml:space="preserve">спеціаліста </w:t>
      </w:r>
      <w:r>
        <w:rPr>
          <w:b/>
          <w:sz w:val="28"/>
          <w:szCs w:val="28"/>
        </w:rPr>
        <w:t>(прес</w:t>
      </w:r>
      <w:r w:rsidR="00FA028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секретаря)</w:t>
      </w:r>
      <w:r w:rsidRPr="00DF1764">
        <w:rPr>
          <w:b/>
          <w:sz w:val="28"/>
          <w:szCs w:val="28"/>
        </w:rPr>
        <w:t xml:space="preserve"> територіального управління Служби судової охорони у місті Києві та Київській області</w:t>
      </w:r>
    </w:p>
    <w:p w:rsidR="00D45DC2" w:rsidRPr="00DF1764" w:rsidRDefault="00D45DC2" w:rsidP="00D45DC2">
      <w:pPr>
        <w:contextualSpacing/>
        <w:rPr>
          <w:b/>
          <w:sz w:val="28"/>
          <w:szCs w:val="28"/>
        </w:rPr>
      </w:pPr>
    </w:p>
    <w:p w:rsidR="00D45DC2" w:rsidRPr="00DF1764" w:rsidRDefault="00D45DC2" w:rsidP="00D45DC2">
      <w:pPr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Загальні умови</w:t>
      </w:r>
    </w:p>
    <w:p w:rsidR="00D45DC2" w:rsidRPr="00DF1764" w:rsidRDefault="00D45DC2" w:rsidP="00D45DC2">
      <w:pPr>
        <w:contextualSpacing/>
        <w:jc w:val="center"/>
        <w:rPr>
          <w:b/>
          <w:sz w:val="28"/>
          <w:szCs w:val="28"/>
        </w:rPr>
      </w:pPr>
    </w:p>
    <w:p w:rsidR="00D45DC2" w:rsidRPr="00DF1764" w:rsidRDefault="00D45DC2" w:rsidP="00D45DC2">
      <w:pPr>
        <w:ind w:firstLine="709"/>
        <w:contextualSpacing/>
        <w:jc w:val="both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 xml:space="preserve">1. Основні повноваження </w:t>
      </w:r>
      <w:r>
        <w:rPr>
          <w:b/>
          <w:sz w:val="28"/>
          <w:szCs w:val="28"/>
        </w:rPr>
        <w:t xml:space="preserve">головного </w:t>
      </w:r>
      <w:r w:rsidRPr="00DF1764">
        <w:rPr>
          <w:b/>
          <w:sz w:val="28"/>
          <w:szCs w:val="28"/>
        </w:rPr>
        <w:t xml:space="preserve">спеціаліста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прессекретаря</w:t>
      </w:r>
      <w:proofErr w:type="spellEnd"/>
      <w:r>
        <w:rPr>
          <w:b/>
          <w:sz w:val="28"/>
          <w:szCs w:val="28"/>
        </w:rPr>
        <w:t>)</w:t>
      </w:r>
      <w:r w:rsidRPr="00DF1764">
        <w:rPr>
          <w:b/>
          <w:sz w:val="28"/>
          <w:szCs w:val="28"/>
        </w:rPr>
        <w:t xml:space="preserve">  територіального управління Служби судової охорони у місті Києві та Київській області:</w:t>
      </w:r>
    </w:p>
    <w:p w:rsidR="00D45DC2" w:rsidRPr="00CD04CF" w:rsidRDefault="00D45DC2" w:rsidP="00D45DC2">
      <w:pPr>
        <w:ind w:firstLine="709"/>
        <w:contextualSpacing/>
        <w:jc w:val="both"/>
        <w:rPr>
          <w:sz w:val="28"/>
          <w:szCs w:val="28"/>
        </w:rPr>
      </w:pPr>
      <w:r w:rsidRPr="00CD04CF">
        <w:rPr>
          <w:sz w:val="28"/>
          <w:szCs w:val="28"/>
        </w:rPr>
        <w:t xml:space="preserve">1) виконує у межах повноважень покладені </w:t>
      </w:r>
      <w:r w:rsidR="00CD04CF" w:rsidRPr="00CD04CF">
        <w:rPr>
          <w:sz w:val="28"/>
          <w:szCs w:val="28"/>
        </w:rPr>
        <w:t>на</w:t>
      </w:r>
      <w:r w:rsidRPr="00CD04CF">
        <w:rPr>
          <w:sz w:val="28"/>
          <w:szCs w:val="28"/>
        </w:rPr>
        <w:t xml:space="preserve"> територіальн</w:t>
      </w:r>
      <w:r w:rsidR="00CD04CF" w:rsidRPr="00CD04CF">
        <w:rPr>
          <w:sz w:val="28"/>
          <w:szCs w:val="28"/>
        </w:rPr>
        <w:t>е</w:t>
      </w:r>
      <w:r w:rsidRPr="00CD04CF">
        <w:rPr>
          <w:sz w:val="28"/>
          <w:szCs w:val="28"/>
        </w:rPr>
        <w:t xml:space="preserve"> управління Служби судової охорони у місті Києві та Київській області завдання</w:t>
      </w:r>
      <w:r w:rsidR="00CD04CF" w:rsidRPr="00CD04CF">
        <w:rPr>
          <w:sz w:val="28"/>
          <w:szCs w:val="28"/>
        </w:rPr>
        <w:t xml:space="preserve"> за напрямом взаємодії із ЗМІ</w:t>
      </w:r>
      <w:r w:rsidR="00CD04CF">
        <w:rPr>
          <w:sz w:val="28"/>
          <w:szCs w:val="28"/>
        </w:rPr>
        <w:t xml:space="preserve"> та мас-медіа</w:t>
      </w:r>
      <w:r w:rsidRPr="00CD04CF">
        <w:rPr>
          <w:sz w:val="28"/>
          <w:szCs w:val="28"/>
        </w:rPr>
        <w:t>;</w:t>
      </w:r>
    </w:p>
    <w:p w:rsidR="00CD04CF" w:rsidRPr="00CD04CF" w:rsidRDefault="00CD04CF" w:rsidP="00D45DC2">
      <w:pPr>
        <w:ind w:firstLine="709"/>
        <w:contextualSpacing/>
        <w:jc w:val="both"/>
        <w:rPr>
          <w:sz w:val="28"/>
          <w:szCs w:val="28"/>
        </w:rPr>
      </w:pPr>
      <w:r w:rsidRPr="00CD04CF">
        <w:rPr>
          <w:sz w:val="28"/>
          <w:szCs w:val="28"/>
        </w:rPr>
        <w:t>2) здійснює:</w:t>
      </w:r>
    </w:p>
    <w:p w:rsidR="00CD04CF" w:rsidRPr="00CD04CF" w:rsidRDefault="00CD04CF" w:rsidP="00CD04CF">
      <w:pPr>
        <w:ind w:firstLine="709"/>
        <w:jc w:val="both"/>
        <w:rPr>
          <w:sz w:val="28"/>
          <w:szCs w:val="28"/>
        </w:rPr>
      </w:pPr>
      <w:r w:rsidRPr="00CD04CF">
        <w:rPr>
          <w:sz w:val="28"/>
          <w:szCs w:val="28"/>
        </w:rPr>
        <w:t>- написання та публікація матеріалів стосовно діяльності Управління;</w:t>
      </w:r>
    </w:p>
    <w:p w:rsidR="00CD04CF" w:rsidRPr="00CD04CF" w:rsidRDefault="00CD04CF" w:rsidP="00CD04CF">
      <w:pPr>
        <w:ind w:firstLine="709"/>
        <w:jc w:val="both"/>
        <w:rPr>
          <w:sz w:val="28"/>
          <w:szCs w:val="28"/>
        </w:rPr>
      </w:pPr>
      <w:r w:rsidRPr="00CD04CF">
        <w:rPr>
          <w:sz w:val="28"/>
          <w:szCs w:val="28"/>
        </w:rPr>
        <w:t>- налагодження та підтримання відносин з мас-медіа;</w:t>
      </w:r>
    </w:p>
    <w:p w:rsidR="00CD04CF" w:rsidRPr="00CD04CF" w:rsidRDefault="00CD04CF" w:rsidP="00CD04CF">
      <w:pPr>
        <w:ind w:firstLine="709"/>
        <w:jc w:val="both"/>
        <w:rPr>
          <w:sz w:val="28"/>
          <w:szCs w:val="28"/>
        </w:rPr>
      </w:pPr>
      <w:r w:rsidRPr="00CD04CF">
        <w:rPr>
          <w:sz w:val="28"/>
          <w:szCs w:val="28"/>
        </w:rPr>
        <w:t>- дослідження та оцінювання ставлення громадськості до діяльності Управління;</w:t>
      </w:r>
    </w:p>
    <w:p w:rsidR="00CD04CF" w:rsidRPr="00CD04CF" w:rsidRDefault="00CD04CF" w:rsidP="00CD04CF">
      <w:pPr>
        <w:ind w:firstLine="709"/>
        <w:jc w:val="both"/>
        <w:rPr>
          <w:sz w:val="28"/>
          <w:szCs w:val="28"/>
        </w:rPr>
      </w:pPr>
      <w:r w:rsidRPr="00CD04CF">
        <w:rPr>
          <w:sz w:val="28"/>
          <w:szCs w:val="28"/>
        </w:rPr>
        <w:t>- дорадчу діяльність;</w:t>
      </w:r>
    </w:p>
    <w:p w:rsidR="00CD04CF" w:rsidRPr="00CD04CF" w:rsidRDefault="00CD04CF" w:rsidP="00CD04CF">
      <w:pPr>
        <w:ind w:firstLine="709"/>
        <w:jc w:val="both"/>
        <w:rPr>
          <w:sz w:val="28"/>
          <w:szCs w:val="28"/>
        </w:rPr>
      </w:pPr>
      <w:r w:rsidRPr="00CD04CF">
        <w:rPr>
          <w:sz w:val="28"/>
          <w:szCs w:val="28"/>
        </w:rPr>
        <w:t xml:space="preserve">- </w:t>
      </w:r>
      <w:proofErr w:type="spellStart"/>
      <w:r w:rsidRPr="00CD04CF">
        <w:rPr>
          <w:sz w:val="28"/>
          <w:szCs w:val="28"/>
        </w:rPr>
        <w:t>речництво</w:t>
      </w:r>
      <w:proofErr w:type="spellEnd"/>
      <w:r w:rsidRPr="00CD04CF">
        <w:rPr>
          <w:sz w:val="28"/>
          <w:szCs w:val="28"/>
        </w:rPr>
        <w:t>;</w:t>
      </w:r>
    </w:p>
    <w:p w:rsidR="00CD04CF" w:rsidRPr="00CD04CF" w:rsidRDefault="00CD04CF" w:rsidP="00CD04CF">
      <w:pPr>
        <w:ind w:firstLine="709"/>
        <w:jc w:val="both"/>
        <w:rPr>
          <w:sz w:val="28"/>
          <w:szCs w:val="28"/>
        </w:rPr>
      </w:pPr>
      <w:r w:rsidRPr="00CD04CF">
        <w:rPr>
          <w:sz w:val="28"/>
          <w:szCs w:val="28"/>
        </w:rPr>
        <w:t>- розробку медіа-продукції;</w:t>
      </w:r>
    </w:p>
    <w:p w:rsidR="00CD04CF" w:rsidRPr="00CD04CF" w:rsidRDefault="00CD04CF" w:rsidP="00CD04CF">
      <w:pPr>
        <w:ind w:firstLine="709"/>
        <w:jc w:val="both"/>
        <w:rPr>
          <w:sz w:val="28"/>
          <w:szCs w:val="28"/>
        </w:rPr>
      </w:pPr>
      <w:r w:rsidRPr="00CD04CF">
        <w:rPr>
          <w:sz w:val="28"/>
          <w:szCs w:val="28"/>
        </w:rPr>
        <w:t>- тренінг працівників Управління комунікаційним навичкам;</w:t>
      </w:r>
    </w:p>
    <w:p w:rsidR="00CD04CF" w:rsidRPr="00CD04CF" w:rsidRDefault="00CD04CF" w:rsidP="00CD04CF">
      <w:pPr>
        <w:ind w:firstLine="709"/>
        <w:jc w:val="both"/>
        <w:rPr>
          <w:sz w:val="28"/>
          <w:szCs w:val="28"/>
        </w:rPr>
      </w:pPr>
      <w:r w:rsidRPr="00CD04CF">
        <w:rPr>
          <w:sz w:val="28"/>
          <w:szCs w:val="28"/>
        </w:rPr>
        <w:t xml:space="preserve">- організацію контактів із потенційно партнерськими </w:t>
      </w:r>
      <w:r>
        <w:rPr>
          <w:sz w:val="28"/>
          <w:szCs w:val="28"/>
        </w:rPr>
        <w:t xml:space="preserve">установами та </w:t>
      </w:r>
      <w:r w:rsidRPr="00CD04CF">
        <w:rPr>
          <w:sz w:val="28"/>
          <w:szCs w:val="28"/>
        </w:rPr>
        <w:t>організаціями.</w:t>
      </w:r>
    </w:p>
    <w:p w:rsidR="00D45DC2" w:rsidRPr="00CD04CF" w:rsidRDefault="00D45DC2" w:rsidP="00D45DC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D45DC2" w:rsidRPr="00DF1764" w:rsidRDefault="00D45DC2" w:rsidP="00D45DC2">
      <w:pPr>
        <w:ind w:firstLine="709"/>
        <w:contextualSpacing/>
        <w:jc w:val="both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2. Умови оплати праці: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 xml:space="preserve">1) посадовий оклад – </w:t>
      </w:r>
      <w:r>
        <w:rPr>
          <w:b/>
          <w:noProof/>
          <w:sz w:val="28"/>
          <w:szCs w:val="28"/>
        </w:rPr>
        <w:t>606</w:t>
      </w:r>
      <w:r w:rsidRPr="00DF1764">
        <w:rPr>
          <w:b/>
          <w:noProof/>
          <w:sz w:val="28"/>
          <w:szCs w:val="28"/>
        </w:rPr>
        <w:t>0</w:t>
      </w:r>
      <w:r w:rsidRPr="00DF1764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DF1764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D45DC2" w:rsidRPr="00DF1764" w:rsidRDefault="00D45DC2" w:rsidP="00D45DC2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C47026" w:rsidRDefault="00C47026" w:rsidP="00D45DC2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D45DC2" w:rsidRPr="00DF1764" w:rsidRDefault="00D45DC2" w:rsidP="00D45DC2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  <w:r w:rsidRPr="00DF1764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  <w:lang w:eastAsia="uk-UA"/>
        </w:rPr>
      </w:pPr>
      <w:r w:rsidRPr="00DF1764">
        <w:rPr>
          <w:sz w:val="28"/>
          <w:szCs w:val="28"/>
          <w:lang w:eastAsia="uk-UA"/>
        </w:rPr>
        <w:t>безстроково.</w:t>
      </w:r>
    </w:p>
    <w:p w:rsidR="00D45DC2" w:rsidRPr="00DF1764" w:rsidRDefault="00D45DC2" w:rsidP="00D45DC2">
      <w:pPr>
        <w:ind w:firstLine="709"/>
        <w:contextualSpacing/>
        <w:jc w:val="both"/>
        <w:rPr>
          <w:b/>
          <w:sz w:val="28"/>
          <w:szCs w:val="28"/>
        </w:rPr>
      </w:pP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2) копія паспорта громадянина України; 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3) копії (копії) документа (документів) про освіту; 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7) інформація про стан здоров’я: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- довідка про відсутність судимості;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</w:rPr>
      </w:pP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</w:rPr>
      </w:pPr>
    </w:p>
    <w:p w:rsidR="00D45DC2" w:rsidRDefault="00D45DC2" w:rsidP="00D45DC2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 w:rsidR="000755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</w:t>
      </w:r>
      <w:r w:rsidR="000755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лютого</w:t>
      </w:r>
      <w:r w:rsidRPr="00A2619B">
        <w:rPr>
          <w:b/>
          <w:sz w:val="28"/>
          <w:szCs w:val="28"/>
        </w:rPr>
        <w:t xml:space="preserve"> 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D45DC2" w:rsidRDefault="00D45DC2" w:rsidP="00D45DC2">
      <w:pPr>
        <w:ind w:firstLine="709"/>
        <w:contextualSpacing/>
        <w:jc w:val="both"/>
        <w:rPr>
          <w:sz w:val="28"/>
          <w:szCs w:val="28"/>
        </w:rPr>
      </w:pPr>
    </w:p>
    <w:p w:rsidR="00D45DC2" w:rsidRPr="00DF1764" w:rsidRDefault="00D45DC2" w:rsidP="00D45DC2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 xml:space="preserve">На </w:t>
      </w:r>
      <w:r w:rsidR="000755DC">
        <w:rPr>
          <w:sz w:val="28"/>
          <w:szCs w:val="28"/>
        </w:rPr>
        <w:t>головного</w:t>
      </w:r>
      <w:r w:rsidRPr="00DF1764">
        <w:rPr>
          <w:sz w:val="28"/>
          <w:szCs w:val="28"/>
        </w:rPr>
        <w:t xml:space="preserve"> спеціаліста </w:t>
      </w:r>
      <w:r w:rsidR="000755DC">
        <w:rPr>
          <w:sz w:val="28"/>
          <w:szCs w:val="28"/>
        </w:rPr>
        <w:t xml:space="preserve">(прес-секретаря) </w:t>
      </w:r>
      <w:r w:rsidRPr="00DF1764">
        <w:rPr>
          <w:sz w:val="28"/>
          <w:szCs w:val="28"/>
        </w:rPr>
        <w:t>територіального управління Служби судової охорони у місті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D45DC2" w:rsidRPr="00DF1764" w:rsidRDefault="00D45DC2" w:rsidP="00D45DC2">
      <w:pPr>
        <w:ind w:firstLine="709"/>
        <w:contextualSpacing/>
        <w:jc w:val="both"/>
        <w:rPr>
          <w:b/>
          <w:sz w:val="28"/>
          <w:szCs w:val="28"/>
        </w:rPr>
      </w:pPr>
    </w:p>
    <w:p w:rsidR="00D45DC2" w:rsidRPr="00A2619B" w:rsidRDefault="00D45DC2" w:rsidP="00D45DC2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>Територіальне управління Служби судової охорони у місті Києві та Київській (м.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D45DC2" w:rsidRPr="00A2619B" w:rsidRDefault="00D45DC2" w:rsidP="00D45DC2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D45DC2" w:rsidRPr="00A2619B" w:rsidRDefault="00D45DC2" w:rsidP="00D45DC2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10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p w:rsidR="00D45DC2" w:rsidRPr="00DF1764" w:rsidRDefault="00D45DC2" w:rsidP="00D45DC2">
      <w:pPr>
        <w:contextualSpacing/>
        <w:jc w:val="center"/>
        <w:rPr>
          <w:b/>
          <w:sz w:val="28"/>
          <w:szCs w:val="28"/>
        </w:rPr>
      </w:pPr>
    </w:p>
    <w:p w:rsidR="00D45DC2" w:rsidRPr="00DF1764" w:rsidRDefault="00D45DC2" w:rsidP="00D45DC2">
      <w:pPr>
        <w:ind w:firstLine="851"/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Квалі</w:t>
      </w:r>
      <w:r w:rsidRPr="00DF1764">
        <w:rPr>
          <w:sz w:val="28"/>
          <w:szCs w:val="28"/>
        </w:rPr>
        <w:t>ф</w:t>
      </w:r>
      <w:r w:rsidRPr="00DF1764">
        <w:rPr>
          <w:b/>
          <w:sz w:val="28"/>
          <w:szCs w:val="28"/>
        </w:rPr>
        <w:t>ікаційні вимоги</w:t>
      </w:r>
    </w:p>
    <w:p w:rsidR="00D45DC2" w:rsidRPr="00CD04CF" w:rsidRDefault="00D45DC2" w:rsidP="00D45DC2">
      <w:pPr>
        <w:ind w:firstLine="851"/>
        <w:contextualSpacing/>
        <w:jc w:val="center"/>
        <w:rPr>
          <w:b/>
          <w:sz w:val="28"/>
          <w:szCs w:val="28"/>
          <w:lang w:val="en-US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3936"/>
        <w:gridCol w:w="6061"/>
      </w:tblGrid>
      <w:tr w:rsidR="00D45DC2" w:rsidRPr="00CD04CF" w:rsidTr="00D45DC2">
        <w:tc>
          <w:tcPr>
            <w:tcW w:w="3936" w:type="dxa"/>
            <w:hideMark/>
          </w:tcPr>
          <w:p w:rsidR="00D45DC2" w:rsidRPr="00CD04CF" w:rsidRDefault="00D45DC2" w:rsidP="00D45D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D04CF">
              <w:rPr>
                <w:b/>
                <w:sz w:val="28"/>
                <w:szCs w:val="28"/>
              </w:rPr>
              <w:t>1. Освіта</w:t>
            </w:r>
          </w:p>
        </w:tc>
        <w:tc>
          <w:tcPr>
            <w:tcW w:w="6061" w:type="dxa"/>
          </w:tcPr>
          <w:p w:rsidR="00D45DC2" w:rsidRPr="00CD04CF" w:rsidRDefault="00D45DC2" w:rsidP="00D45DC2">
            <w:pPr>
              <w:ind w:right="142"/>
              <w:jc w:val="both"/>
              <w:rPr>
                <w:sz w:val="28"/>
                <w:szCs w:val="28"/>
              </w:rPr>
            </w:pPr>
            <w:r w:rsidRPr="00CD04CF">
              <w:rPr>
                <w:sz w:val="28"/>
                <w:szCs w:val="28"/>
              </w:rPr>
              <w:t xml:space="preserve">Вища. Ступінь вищої освіти – магістр* </w:t>
            </w:r>
          </w:p>
          <w:p w:rsidR="00D45DC2" w:rsidRPr="00CD04CF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DC2" w:rsidRPr="00CD04CF" w:rsidTr="00D45DC2">
        <w:tc>
          <w:tcPr>
            <w:tcW w:w="3936" w:type="dxa"/>
            <w:hideMark/>
          </w:tcPr>
          <w:p w:rsidR="00D45DC2" w:rsidRPr="00CD04CF" w:rsidRDefault="00D45DC2" w:rsidP="00D45DC2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D04CF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6061" w:type="dxa"/>
          </w:tcPr>
          <w:p w:rsidR="00D45DC2" w:rsidRPr="00CD04CF" w:rsidRDefault="00D23A7B" w:rsidP="00D45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45DC2" w:rsidRPr="00CD04CF">
              <w:rPr>
                <w:sz w:val="28"/>
                <w:szCs w:val="28"/>
              </w:rPr>
              <w:t xml:space="preserve"> правоохоронних органах, військових формуваннях – не менше </w:t>
            </w:r>
            <w:r w:rsidR="00C47026">
              <w:rPr>
                <w:sz w:val="28"/>
                <w:szCs w:val="28"/>
              </w:rPr>
              <w:t>5</w:t>
            </w:r>
            <w:r w:rsidR="00CD04CF" w:rsidRPr="00CD04CF">
              <w:rPr>
                <w:sz w:val="28"/>
                <w:szCs w:val="28"/>
              </w:rPr>
              <w:t xml:space="preserve"> </w:t>
            </w:r>
            <w:r w:rsidR="00D45DC2" w:rsidRPr="00CD04CF">
              <w:rPr>
                <w:sz w:val="28"/>
                <w:szCs w:val="28"/>
              </w:rPr>
              <w:t xml:space="preserve"> років</w:t>
            </w:r>
            <w:r w:rsidR="00CD04CF" w:rsidRPr="00CD04CF">
              <w:rPr>
                <w:sz w:val="28"/>
                <w:szCs w:val="28"/>
              </w:rPr>
              <w:t xml:space="preserve">, за напрямом співпраці із ЗМІ та мас-медіа – не менше </w:t>
            </w:r>
            <w:r w:rsidR="00C47026">
              <w:rPr>
                <w:sz w:val="28"/>
                <w:szCs w:val="28"/>
              </w:rPr>
              <w:t>3</w:t>
            </w:r>
            <w:r w:rsidR="00CD04CF" w:rsidRPr="00CD04CF">
              <w:rPr>
                <w:sz w:val="28"/>
                <w:szCs w:val="28"/>
              </w:rPr>
              <w:t xml:space="preserve"> років</w:t>
            </w:r>
            <w:r w:rsidR="00D45DC2" w:rsidRPr="00CD04CF">
              <w:rPr>
                <w:sz w:val="28"/>
                <w:szCs w:val="28"/>
              </w:rPr>
              <w:t xml:space="preserve"> (надати підтверджуючі документи);</w:t>
            </w:r>
          </w:p>
          <w:p w:rsidR="00D45DC2" w:rsidRPr="00CD04CF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DC2" w:rsidRPr="00CD04CF" w:rsidTr="00D45DC2">
        <w:tc>
          <w:tcPr>
            <w:tcW w:w="3936" w:type="dxa"/>
            <w:hideMark/>
          </w:tcPr>
          <w:p w:rsidR="00D45DC2" w:rsidRPr="00CD04CF" w:rsidRDefault="00D45DC2" w:rsidP="00D45D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D04CF">
              <w:rPr>
                <w:b/>
                <w:sz w:val="28"/>
                <w:szCs w:val="28"/>
              </w:rPr>
              <w:t>3. Володіння державною</w:t>
            </w:r>
          </w:p>
          <w:p w:rsidR="00D45DC2" w:rsidRPr="00CD04CF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CD04CF">
              <w:rPr>
                <w:b/>
                <w:sz w:val="28"/>
                <w:szCs w:val="28"/>
              </w:rPr>
              <w:t xml:space="preserve"> мовою</w:t>
            </w:r>
          </w:p>
        </w:tc>
        <w:tc>
          <w:tcPr>
            <w:tcW w:w="6061" w:type="dxa"/>
            <w:hideMark/>
          </w:tcPr>
          <w:p w:rsidR="00D45DC2" w:rsidRPr="00CD04CF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CD04CF">
              <w:rPr>
                <w:sz w:val="28"/>
                <w:szCs w:val="28"/>
              </w:rPr>
              <w:t>Вільне володіння державною мовою.</w:t>
            </w:r>
          </w:p>
          <w:p w:rsidR="00D45DC2" w:rsidRPr="00CD04CF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  <w:p w:rsidR="00D45DC2" w:rsidRPr="00CD04CF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45DC2" w:rsidRPr="00A2619B" w:rsidRDefault="00D45DC2" w:rsidP="00D45DC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D45DC2" w:rsidRPr="00DF1764" w:rsidRDefault="00D45DC2" w:rsidP="00D45DC2">
      <w:pPr>
        <w:contextualSpacing/>
        <w:jc w:val="center"/>
        <w:rPr>
          <w:b/>
          <w:sz w:val="28"/>
          <w:szCs w:val="28"/>
        </w:rPr>
      </w:pPr>
    </w:p>
    <w:p w:rsidR="00D45DC2" w:rsidRPr="00DF1764" w:rsidRDefault="00D45DC2" w:rsidP="00D45DC2">
      <w:pPr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Вимоги до компетентності</w:t>
      </w:r>
    </w:p>
    <w:p w:rsidR="00D45DC2" w:rsidRPr="00DF1764" w:rsidRDefault="00D45DC2" w:rsidP="00D45DC2">
      <w:pPr>
        <w:contextualSpacing/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5760"/>
      </w:tblGrid>
      <w:tr w:rsidR="00D45DC2" w:rsidRPr="00DF1764" w:rsidTr="00D45DC2">
        <w:trPr>
          <w:trHeight w:val="408"/>
        </w:trPr>
        <w:tc>
          <w:tcPr>
            <w:tcW w:w="4008" w:type="dxa"/>
          </w:tcPr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</w:tcPr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встановлення цілей, пріоритетів та орієнтирів; стратегічне планування;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багатофункціональність;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ведення ділових переговорів;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досягнення кінцевих результатів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DC2" w:rsidRPr="00DF1764" w:rsidTr="00D45DC2">
        <w:trPr>
          <w:trHeight w:val="408"/>
        </w:trPr>
        <w:tc>
          <w:tcPr>
            <w:tcW w:w="4008" w:type="dxa"/>
          </w:tcPr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</w:tcPr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здатність швидко приймати рішення та ефективно діяти в екстремальних ситуаціях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DC2" w:rsidRPr="00DF1764" w:rsidTr="00D45DC2">
        <w:trPr>
          <w:trHeight w:val="408"/>
        </w:trPr>
        <w:tc>
          <w:tcPr>
            <w:tcW w:w="4008" w:type="dxa"/>
          </w:tcPr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</w:tcPr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DC2" w:rsidRPr="00DF1764" w:rsidTr="00D45DC2">
        <w:trPr>
          <w:trHeight w:val="408"/>
        </w:trPr>
        <w:tc>
          <w:tcPr>
            <w:tcW w:w="4008" w:type="dxa"/>
          </w:tcPr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4. Управління організацією та персоналом</w:t>
            </w:r>
          </w:p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організація роботи та контроль;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DC2" w:rsidRPr="00DF1764" w:rsidTr="00D45DC2">
        <w:trPr>
          <w:trHeight w:val="408"/>
        </w:trPr>
        <w:tc>
          <w:tcPr>
            <w:tcW w:w="4008" w:type="dxa"/>
          </w:tcPr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</w:tcPr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принциповість, рішучість і вимогливість під час прийняття рішень; системність;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самоорганізація та саморозвиток;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політична нейтральність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DC2" w:rsidRPr="00DF1764" w:rsidTr="00D45DC2">
        <w:trPr>
          <w:trHeight w:val="408"/>
        </w:trPr>
        <w:tc>
          <w:tcPr>
            <w:tcW w:w="4008" w:type="dxa"/>
          </w:tcPr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</w:tcPr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DC2" w:rsidRPr="00DF1764" w:rsidTr="00D45DC2">
        <w:trPr>
          <w:trHeight w:val="408"/>
        </w:trPr>
        <w:tc>
          <w:tcPr>
            <w:tcW w:w="4008" w:type="dxa"/>
          </w:tcPr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</w:tcPr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45DC2" w:rsidRPr="00DF1764" w:rsidTr="00D45DC2">
        <w:trPr>
          <w:trHeight w:val="408"/>
        </w:trPr>
        <w:tc>
          <w:tcPr>
            <w:tcW w:w="4008" w:type="dxa"/>
          </w:tcPr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DC2" w:rsidRPr="00DF1764" w:rsidTr="00D45DC2">
        <w:trPr>
          <w:trHeight w:val="408"/>
        </w:trPr>
        <w:tc>
          <w:tcPr>
            <w:tcW w:w="9768" w:type="dxa"/>
            <w:gridSpan w:val="2"/>
          </w:tcPr>
          <w:p w:rsidR="00D45DC2" w:rsidRPr="00DF1764" w:rsidRDefault="00D45DC2" w:rsidP="00D45DC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F1764">
              <w:rPr>
                <w:b/>
                <w:sz w:val="28"/>
                <w:szCs w:val="28"/>
              </w:rPr>
              <w:t>Професійні знання</w:t>
            </w:r>
          </w:p>
          <w:p w:rsidR="00D45DC2" w:rsidRPr="00DF1764" w:rsidRDefault="00D45DC2" w:rsidP="00D45DC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45DC2" w:rsidRPr="00DF1764" w:rsidTr="00D45DC2">
        <w:trPr>
          <w:trHeight w:val="408"/>
        </w:trPr>
        <w:tc>
          <w:tcPr>
            <w:tcW w:w="4008" w:type="dxa"/>
          </w:tcPr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</w:tcPr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D45DC2" w:rsidRPr="00DF1764" w:rsidRDefault="00D45DC2" w:rsidP="00D45D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5DC2" w:rsidRPr="00DF1764" w:rsidTr="00D45DC2">
        <w:trPr>
          <w:trHeight w:val="408"/>
        </w:trPr>
        <w:tc>
          <w:tcPr>
            <w:tcW w:w="4008" w:type="dxa"/>
          </w:tcPr>
          <w:p w:rsidR="00D45DC2" w:rsidRPr="00DF1764" w:rsidRDefault="00D45DC2" w:rsidP="00D45DC2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</w:tcPr>
          <w:p w:rsidR="00D45DC2" w:rsidRPr="00DF1764" w:rsidRDefault="00D45DC2" w:rsidP="00D45DC2">
            <w:pPr>
              <w:ind w:left="-5"/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знання:</w:t>
            </w:r>
          </w:p>
          <w:p w:rsidR="00D45DC2" w:rsidRPr="00DF1764" w:rsidRDefault="00D45DC2" w:rsidP="00D45DC2">
            <w:pPr>
              <w:ind w:left="-5"/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45DC2" w:rsidRPr="00DF1764" w:rsidRDefault="00D45DC2" w:rsidP="00D45DC2">
            <w:pPr>
              <w:ind w:left="-5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1764">
              <w:rPr>
                <w:sz w:val="28"/>
                <w:szCs w:val="28"/>
                <w:lang w:eastAsia="en-US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</w:t>
            </w:r>
          </w:p>
          <w:p w:rsidR="00D45DC2" w:rsidRPr="00DF1764" w:rsidRDefault="00D45DC2" w:rsidP="00D45DC2">
            <w:pPr>
              <w:ind w:left="-5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1764">
              <w:rPr>
                <w:sz w:val="28"/>
                <w:szCs w:val="28"/>
                <w:lang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45DC2" w:rsidRPr="00DF1764" w:rsidRDefault="00D45DC2" w:rsidP="00D45DC2">
            <w:pPr>
              <w:ind w:left="88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45DC2" w:rsidRDefault="00D45DC2" w:rsidP="00DF1764">
      <w:pPr>
        <w:ind w:left="4962"/>
        <w:contextualSpacing/>
        <w:rPr>
          <w:b/>
          <w:sz w:val="28"/>
          <w:szCs w:val="28"/>
        </w:rPr>
      </w:pPr>
    </w:p>
    <w:p w:rsidR="00DF1764" w:rsidRPr="00DF1764" w:rsidRDefault="00DF1764" w:rsidP="00DF1764">
      <w:pPr>
        <w:ind w:left="4962"/>
        <w:contextualSpacing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ЗАТВЕРДЖЕНО</w:t>
      </w:r>
    </w:p>
    <w:p w:rsidR="00DF1764" w:rsidRPr="00DF1764" w:rsidRDefault="00DF1764" w:rsidP="00DF1764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DF1764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DF1764" w:rsidRPr="00DF1764" w:rsidRDefault="00DF1764" w:rsidP="00DF1764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DF1764">
        <w:rPr>
          <w:rFonts w:ascii="Times New Roman" w:hAnsi="Times New Roman"/>
          <w:sz w:val="28"/>
          <w:szCs w:val="28"/>
        </w:rPr>
        <w:t>управління Служби судової охорони у місті Києв</w:t>
      </w:r>
      <w:r w:rsidR="00AE380D">
        <w:rPr>
          <w:rFonts w:ascii="Times New Roman" w:hAnsi="Times New Roman"/>
          <w:sz w:val="28"/>
          <w:szCs w:val="28"/>
        </w:rPr>
        <w:t>і</w:t>
      </w:r>
      <w:r w:rsidRPr="00DF1764">
        <w:rPr>
          <w:rFonts w:ascii="Times New Roman" w:hAnsi="Times New Roman"/>
          <w:sz w:val="28"/>
          <w:szCs w:val="28"/>
        </w:rPr>
        <w:t xml:space="preserve"> та Київській області</w:t>
      </w:r>
      <w:r w:rsidRPr="00DF1764">
        <w:rPr>
          <w:rFonts w:ascii="Times New Roman" w:hAnsi="Times New Roman"/>
          <w:sz w:val="28"/>
          <w:szCs w:val="28"/>
        </w:rPr>
        <w:br/>
        <w:t xml:space="preserve">від </w:t>
      </w:r>
      <w:r w:rsidRPr="00DF1764">
        <w:rPr>
          <w:rFonts w:ascii="Times New Roman" w:hAnsi="Times New Roman"/>
          <w:sz w:val="28"/>
          <w:szCs w:val="28"/>
        </w:rPr>
        <w:softHyphen/>
      </w:r>
      <w:r w:rsidRPr="00DF1764">
        <w:rPr>
          <w:rFonts w:ascii="Times New Roman" w:hAnsi="Times New Roman"/>
          <w:sz w:val="28"/>
          <w:szCs w:val="28"/>
        </w:rPr>
        <w:softHyphen/>
      </w:r>
      <w:r w:rsidRPr="00DF176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2</w:t>
      </w:r>
      <w:r w:rsidR="00C47026">
        <w:rPr>
          <w:rFonts w:ascii="Times New Roman" w:hAnsi="Times New Roman"/>
          <w:sz w:val="28"/>
          <w:szCs w:val="28"/>
        </w:rPr>
        <w:t>9</w:t>
      </w:r>
      <w:r w:rsidRPr="00DF1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січня</w:t>
      </w:r>
      <w:r w:rsidRPr="00DF17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F1764">
        <w:rPr>
          <w:rFonts w:ascii="Times New Roman" w:hAnsi="Times New Roman"/>
          <w:sz w:val="28"/>
          <w:szCs w:val="28"/>
        </w:rPr>
        <w:t xml:space="preserve">  №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</w:p>
    <w:p w:rsidR="00DF1764" w:rsidRPr="00DF1764" w:rsidRDefault="00DF1764" w:rsidP="00DF1764">
      <w:pPr>
        <w:contextualSpacing/>
        <w:jc w:val="center"/>
        <w:rPr>
          <w:b/>
          <w:sz w:val="28"/>
          <w:szCs w:val="28"/>
        </w:rPr>
      </w:pPr>
    </w:p>
    <w:p w:rsidR="00DF1764" w:rsidRPr="00DF1764" w:rsidRDefault="00DF1764" w:rsidP="00DF1764">
      <w:pPr>
        <w:contextualSpacing/>
        <w:jc w:val="center"/>
        <w:rPr>
          <w:b/>
          <w:sz w:val="28"/>
          <w:szCs w:val="28"/>
        </w:rPr>
      </w:pPr>
    </w:p>
    <w:p w:rsidR="00DF1764" w:rsidRPr="00DF1764" w:rsidRDefault="00DF1764" w:rsidP="00DF1764">
      <w:pPr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УМОВИ</w:t>
      </w:r>
    </w:p>
    <w:p w:rsidR="00DF1764" w:rsidRPr="00DF1764" w:rsidRDefault="00DF1764" w:rsidP="001C7C55">
      <w:pPr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проведення конкурсу на зайняття вакантної посади провідного спеціаліста відділу по роботі з персоналом територіального управління Служби судової охорони у місті Києві та Київській області</w:t>
      </w:r>
    </w:p>
    <w:p w:rsidR="00DF1764" w:rsidRPr="00DF1764" w:rsidRDefault="00DF1764" w:rsidP="00DF1764">
      <w:pPr>
        <w:contextualSpacing/>
        <w:rPr>
          <w:b/>
          <w:sz w:val="28"/>
          <w:szCs w:val="28"/>
        </w:rPr>
      </w:pPr>
    </w:p>
    <w:p w:rsidR="00DF1764" w:rsidRPr="00DF1764" w:rsidRDefault="00DF1764" w:rsidP="00DF1764">
      <w:pPr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Загальні умови</w:t>
      </w:r>
    </w:p>
    <w:p w:rsidR="00DF1764" w:rsidRPr="00DF1764" w:rsidRDefault="00DF1764" w:rsidP="00DF1764">
      <w:pPr>
        <w:contextualSpacing/>
        <w:jc w:val="center"/>
        <w:rPr>
          <w:b/>
          <w:sz w:val="28"/>
          <w:szCs w:val="28"/>
        </w:rPr>
      </w:pPr>
    </w:p>
    <w:p w:rsidR="00DF1764" w:rsidRPr="00DF1764" w:rsidRDefault="00DF1764" w:rsidP="00DF1764">
      <w:pPr>
        <w:ind w:firstLine="709"/>
        <w:contextualSpacing/>
        <w:jc w:val="both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1. Основні повноваження провідного спеціаліста відділу по роботі з персоналом  територіального управління Служби судової охорони у місті Києві та Київській області: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1) виконує у межах повноважень покладені на відділ по роботі з персоналом територіального управління Служби судової охорони у місті Києві та Київській області завдання;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2) розробляє річний план роботи з персоналом, а також здійснює його реалізацію;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 xml:space="preserve">3) </w:t>
      </w:r>
      <w:r w:rsidR="00D42128">
        <w:rPr>
          <w:sz w:val="28"/>
          <w:szCs w:val="28"/>
        </w:rPr>
        <w:t xml:space="preserve">організовує виконання </w:t>
      </w:r>
      <w:r w:rsidRPr="00DF1764">
        <w:rPr>
          <w:sz w:val="28"/>
          <w:szCs w:val="28"/>
        </w:rPr>
        <w:t>вимог нормативн</w:t>
      </w:r>
      <w:r w:rsidR="00D42128">
        <w:rPr>
          <w:sz w:val="28"/>
          <w:szCs w:val="28"/>
        </w:rPr>
        <w:t>о-</w:t>
      </w:r>
      <w:proofErr w:type="spellStart"/>
      <w:r w:rsidR="00D42128">
        <w:rPr>
          <w:sz w:val="28"/>
          <w:szCs w:val="28"/>
        </w:rPr>
        <w:t>проавових</w:t>
      </w:r>
      <w:proofErr w:type="spellEnd"/>
      <w:r w:rsidR="00D42128">
        <w:rPr>
          <w:sz w:val="28"/>
          <w:szCs w:val="28"/>
        </w:rPr>
        <w:t xml:space="preserve"> </w:t>
      </w:r>
      <w:r w:rsidRPr="00DF1764">
        <w:rPr>
          <w:sz w:val="28"/>
          <w:szCs w:val="28"/>
        </w:rPr>
        <w:t xml:space="preserve">актів з </w:t>
      </w:r>
      <w:r w:rsidR="00D42128">
        <w:rPr>
          <w:sz w:val="28"/>
          <w:szCs w:val="28"/>
        </w:rPr>
        <w:t xml:space="preserve">комплектування та </w:t>
      </w:r>
      <w:r w:rsidRPr="00DF1764">
        <w:rPr>
          <w:sz w:val="28"/>
          <w:szCs w:val="28"/>
        </w:rPr>
        <w:t xml:space="preserve">проходження служби, трудового законодавства; 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4) бере участь у розробці проектів нормативних актів щодо діяльності територіального управління</w:t>
      </w:r>
      <w:r w:rsidR="00D42128">
        <w:rPr>
          <w:sz w:val="28"/>
          <w:szCs w:val="28"/>
        </w:rPr>
        <w:t xml:space="preserve"> за напрямом кадрової роботи</w:t>
      </w:r>
      <w:r w:rsidRPr="00DF1764">
        <w:rPr>
          <w:sz w:val="28"/>
          <w:szCs w:val="28"/>
        </w:rPr>
        <w:t>;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 xml:space="preserve">5) </w:t>
      </w:r>
      <w:r w:rsidR="00D42128">
        <w:rPr>
          <w:sz w:val="28"/>
          <w:szCs w:val="28"/>
        </w:rPr>
        <w:t xml:space="preserve">забезпечує контроль за дотриманням </w:t>
      </w:r>
      <w:r w:rsidRPr="00DF1764">
        <w:rPr>
          <w:sz w:val="28"/>
          <w:szCs w:val="28"/>
        </w:rPr>
        <w:t>правил внутрішнього трудового розпорядку</w:t>
      </w:r>
      <w:r w:rsidR="00D42128">
        <w:rPr>
          <w:sz w:val="28"/>
          <w:szCs w:val="28"/>
        </w:rPr>
        <w:t xml:space="preserve"> та</w:t>
      </w:r>
      <w:r w:rsidRPr="00DF1764">
        <w:rPr>
          <w:sz w:val="28"/>
          <w:szCs w:val="28"/>
        </w:rPr>
        <w:t xml:space="preserve"> трудової дисципліни.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</w:p>
    <w:p w:rsidR="00DF1764" w:rsidRPr="00DF1764" w:rsidRDefault="00DF1764" w:rsidP="00DF1764">
      <w:pPr>
        <w:ind w:firstLine="709"/>
        <w:contextualSpacing/>
        <w:jc w:val="both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2. Умови оплати праці: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 xml:space="preserve">1) посадовий оклад – </w:t>
      </w:r>
      <w:r w:rsidRPr="00DF1764">
        <w:rPr>
          <w:b/>
          <w:noProof/>
          <w:sz w:val="28"/>
          <w:szCs w:val="28"/>
        </w:rPr>
        <w:t>5780</w:t>
      </w:r>
      <w:r w:rsidRPr="00DF1764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DF1764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DF1764" w:rsidRPr="00DF1764" w:rsidRDefault="00DF1764" w:rsidP="00DF1764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DF1764" w:rsidRPr="00DF1764" w:rsidRDefault="00DF1764" w:rsidP="00DF1764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  <w:r w:rsidRPr="00DF1764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  <w:lang w:eastAsia="uk-UA"/>
        </w:rPr>
      </w:pPr>
      <w:r w:rsidRPr="00DF1764">
        <w:rPr>
          <w:sz w:val="28"/>
          <w:szCs w:val="28"/>
          <w:lang w:eastAsia="uk-UA"/>
        </w:rPr>
        <w:t>безстроково.</w:t>
      </w:r>
    </w:p>
    <w:p w:rsidR="00DF1764" w:rsidRPr="00DF1764" w:rsidRDefault="00DF1764" w:rsidP="00DF1764">
      <w:pPr>
        <w:ind w:firstLine="709"/>
        <w:contextualSpacing/>
        <w:jc w:val="both"/>
        <w:rPr>
          <w:b/>
          <w:sz w:val="28"/>
          <w:szCs w:val="28"/>
        </w:rPr>
      </w:pP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2) копія паспорта громадянина України; 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3) копії (копії) документа (документів) про освіту; 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7) інформація про стан здоров’я: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- довідка про відсутність судимості;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  <w:lang w:val="ru-RU"/>
        </w:rPr>
      </w:pPr>
      <w:r w:rsidRPr="00DF1764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</w:p>
    <w:p w:rsidR="00E43110" w:rsidRDefault="00E43110" w:rsidP="00E43110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 w:rsidR="000755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</w:t>
      </w:r>
      <w:r w:rsidR="000755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лютого</w:t>
      </w:r>
      <w:r w:rsidRPr="00A2619B">
        <w:rPr>
          <w:b/>
          <w:sz w:val="28"/>
          <w:szCs w:val="28"/>
        </w:rPr>
        <w:t xml:space="preserve"> 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D42128" w:rsidRDefault="00D42128" w:rsidP="00DF1764">
      <w:pPr>
        <w:ind w:firstLine="709"/>
        <w:contextualSpacing/>
        <w:jc w:val="both"/>
        <w:rPr>
          <w:sz w:val="28"/>
          <w:szCs w:val="28"/>
        </w:rPr>
      </w:pPr>
    </w:p>
    <w:p w:rsidR="00DF1764" w:rsidRPr="00DF1764" w:rsidRDefault="00DF1764" w:rsidP="00DF1764">
      <w:pPr>
        <w:ind w:firstLine="709"/>
        <w:contextualSpacing/>
        <w:jc w:val="both"/>
        <w:rPr>
          <w:sz w:val="28"/>
          <w:szCs w:val="28"/>
        </w:rPr>
      </w:pPr>
      <w:r w:rsidRPr="00DF1764">
        <w:rPr>
          <w:sz w:val="28"/>
          <w:szCs w:val="28"/>
        </w:rPr>
        <w:t>На провідного спеціаліста відділу по роботі з персоналом</w:t>
      </w:r>
      <w:r w:rsidRPr="00DF1764">
        <w:rPr>
          <w:b/>
          <w:sz w:val="28"/>
          <w:szCs w:val="28"/>
        </w:rPr>
        <w:t xml:space="preserve"> </w:t>
      </w:r>
      <w:r w:rsidRPr="00DF1764">
        <w:rPr>
          <w:sz w:val="28"/>
          <w:szCs w:val="28"/>
        </w:rPr>
        <w:t>територіального управління Служби судової охорони у місті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DF1764" w:rsidRPr="00DF1764" w:rsidRDefault="00DF1764" w:rsidP="00DF1764">
      <w:pPr>
        <w:ind w:firstLine="709"/>
        <w:contextualSpacing/>
        <w:jc w:val="both"/>
        <w:rPr>
          <w:b/>
          <w:sz w:val="28"/>
          <w:szCs w:val="28"/>
        </w:rPr>
      </w:pPr>
    </w:p>
    <w:p w:rsidR="000C4377" w:rsidRPr="00A2619B" w:rsidRDefault="000C4377" w:rsidP="000C4377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>Територіальне управління Служби судової охорони у місті Києві та Київській (м. Київ, проспект  Соборності, 1</w:t>
      </w:r>
      <w:r w:rsidR="00E43110"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 w:rsidR="00E43110">
        <w:rPr>
          <w:sz w:val="28"/>
          <w:szCs w:val="28"/>
        </w:rPr>
        <w:t>7</w:t>
      </w:r>
      <w:r w:rsidRPr="00A2619B"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0C4377" w:rsidRPr="00A2619B" w:rsidRDefault="000C4377" w:rsidP="000C4377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0C4377" w:rsidRPr="00A2619B" w:rsidRDefault="000C4377" w:rsidP="000C4377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11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p w:rsidR="00DF1764" w:rsidRPr="00DF1764" w:rsidRDefault="00DF1764" w:rsidP="00DF1764">
      <w:pPr>
        <w:contextualSpacing/>
        <w:jc w:val="center"/>
        <w:rPr>
          <w:b/>
          <w:sz w:val="28"/>
          <w:szCs w:val="28"/>
        </w:rPr>
      </w:pPr>
    </w:p>
    <w:p w:rsidR="00DF1764" w:rsidRPr="00DF1764" w:rsidRDefault="00DF1764" w:rsidP="00DF1764">
      <w:pPr>
        <w:contextualSpacing/>
        <w:jc w:val="center"/>
        <w:rPr>
          <w:b/>
          <w:sz w:val="28"/>
          <w:szCs w:val="28"/>
        </w:rPr>
      </w:pPr>
    </w:p>
    <w:p w:rsidR="00DF1764" w:rsidRPr="00DF1764" w:rsidRDefault="00DF1764" w:rsidP="00DF1764">
      <w:pPr>
        <w:ind w:firstLine="851"/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Квалі</w:t>
      </w:r>
      <w:r w:rsidRPr="00DF1764">
        <w:rPr>
          <w:sz w:val="28"/>
          <w:szCs w:val="28"/>
        </w:rPr>
        <w:t>ф</w:t>
      </w:r>
      <w:r w:rsidRPr="00DF1764">
        <w:rPr>
          <w:b/>
          <w:sz w:val="28"/>
          <w:szCs w:val="28"/>
        </w:rPr>
        <w:t>ікаційні вимоги</w:t>
      </w:r>
    </w:p>
    <w:p w:rsidR="00DF1764" w:rsidRPr="00DF1764" w:rsidRDefault="00DF1764" w:rsidP="00DF1764">
      <w:pPr>
        <w:ind w:firstLine="851"/>
        <w:contextualSpacing/>
        <w:jc w:val="center"/>
        <w:rPr>
          <w:b/>
          <w:sz w:val="28"/>
          <w:szCs w:val="28"/>
          <w:lang w:val="en-US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3936"/>
        <w:gridCol w:w="6061"/>
      </w:tblGrid>
      <w:tr w:rsidR="00DF1764" w:rsidRPr="00DF1764" w:rsidTr="00DF1764">
        <w:tc>
          <w:tcPr>
            <w:tcW w:w="3936" w:type="dxa"/>
            <w:hideMark/>
          </w:tcPr>
          <w:p w:rsidR="00DF1764" w:rsidRPr="00D42128" w:rsidRDefault="00DF1764" w:rsidP="00DF176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1. Освіта</w:t>
            </w:r>
          </w:p>
        </w:tc>
        <w:tc>
          <w:tcPr>
            <w:tcW w:w="6061" w:type="dxa"/>
          </w:tcPr>
          <w:p w:rsidR="00726F79" w:rsidRPr="00A2619B" w:rsidRDefault="00726F79" w:rsidP="00726F79">
            <w:pPr>
              <w:ind w:right="142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Вища. Освіта у галузі знань «</w:t>
            </w:r>
            <w:r>
              <w:rPr>
                <w:sz w:val="28"/>
                <w:szCs w:val="28"/>
              </w:rPr>
              <w:t>Право</w:t>
            </w:r>
            <w:r w:rsidRPr="00A261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«Воєнні науки, національна безпека, безпека державного кордону»</w:t>
            </w:r>
            <w:r w:rsidRPr="00A2619B">
              <w:rPr>
                <w:sz w:val="28"/>
                <w:szCs w:val="28"/>
              </w:rPr>
              <w:t xml:space="preserve">. Ступінь вищої освіти – магістр* 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1764" w:rsidRPr="00DF1764" w:rsidTr="00DF1764">
        <w:tc>
          <w:tcPr>
            <w:tcW w:w="3936" w:type="dxa"/>
            <w:hideMark/>
          </w:tcPr>
          <w:p w:rsidR="00DF1764" w:rsidRPr="00D42128" w:rsidRDefault="00DF1764" w:rsidP="00DF1764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D42128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6061" w:type="dxa"/>
          </w:tcPr>
          <w:p w:rsidR="00D42128" w:rsidRPr="00A2619B" w:rsidRDefault="00D23A7B" w:rsidP="00D42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42128" w:rsidRPr="00A2619B">
              <w:rPr>
                <w:sz w:val="28"/>
                <w:szCs w:val="28"/>
              </w:rPr>
              <w:t xml:space="preserve"> правоохоронних органах, військових </w:t>
            </w:r>
            <w:r w:rsidR="00D42128">
              <w:rPr>
                <w:sz w:val="28"/>
                <w:szCs w:val="28"/>
              </w:rPr>
              <w:t xml:space="preserve">формуваннях </w:t>
            </w:r>
            <w:r w:rsidR="00D42128" w:rsidRPr="00A2619B">
              <w:rPr>
                <w:sz w:val="28"/>
                <w:szCs w:val="28"/>
              </w:rPr>
              <w:t xml:space="preserve">за напрямом </w:t>
            </w:r>
            <w:r w:rsidR="00D42128">
              <w:rPr>
                <w:sz w:val="28"/>
                <w:szCs w:val="28"/>
              </w:rPr>
              <w:t xml:space="preserve">кадрової роботи </w:t>
            </w:r>
            <w:r w:rsidR="00D42128" w:rsidRPr="00A2619B">
              <w:rPr>
                <w:sz w:val="28"/>
                <w:szCs w:val="28"/>
              </w:rPr>
              <w:t>–</w:t>
            </w:r>
            <w:r w:rsidR="00D42128">
              <w:rPr>
                <w:sz w:val="28"/>
                <w:szCs w:val="28"/>
              </w:rPr>
              <w:t xml:space="preserve"> </w:t>
            </w:r>
            <w:r w:rsidR="00D42128" w:rsidRPr="00A2619B">
              <w:rPr>
                <w:sz w:val="28"/>
                <w:szCs w:val="28"/>
              </w:rPr>
              <w:t xml:space="preserve">не менше </w:t>
            </w:r>
            <w:r w:rsidR="00C47026">
              <w:rPr>
                <w:sz w:val="28"/>
                <w:szCs w:val="28"/>
              </w:rPr>
              <w:t>5</w:t>
            </w:r>
            <w:r w:rsidR="00D42128" w:rsidRPr="00A2619B">
              <w:rPr>
                <w:sz w:val="28"/>
                <w:szCs w:val="28"/>
              </w:rPr>
              <w:t xml:space="preserve"> років (надати підтверджуючі документи);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1764" w:rsidRPr="00DF1764" w:rsidTr="00DF1764">
        <w:tc>
          <w:tcPr>
            <w:tcW w:w="3936" w:type="dxa"/>
            <w:hideMark/>
          </w:tcPr>
          <w:p w:rsidR="00DF1764" w:rsidRPr="00D42128" w:rsidRDefault="00DF1764" w:rsidP="00DF176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3. Володіння державною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 xml:space="preserve"> мовою</w:t>
            </w:r>
          </w:p>
        </w:tc>
        <w:tc>
          <w:tcPr>
            <w:tcW w:w="6061" w:type="dxa"/>
            <w:hideMark/>
          </w:tcPr>
          <w:p w:rsidR="00DF1764" w:rsidRDefault="00D42128" w:rsidP="00DF176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1764" w:rsidRPr="00DF1764">
              <w:rPr>
                <w:sz w:val="28"/>
                <w:szCs w:val="28"/>
              </w:rPr>
              <w:t>ільне володіння державною мовою.</w:t>
            </w:r>
          </w:p>
          <w:p w:rsidR="00D42128" w:rsidRDefault="00D42128" w:rsidP="00DF1764">
            <w:pPr>
              <w:contextualSpacing/>
              <w:jc w:val="both"/>
              <w:rPr>
                <w:sz w:val="28"/>
                <w:szCs w:val="28"/>
              </w:rPr>
            </w:pPr>
          </w:p>
          <w:p w:rsidR="00D42128" w:rsidRPr="00DF1764" w:rsidRDefault="00D42128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42128" w:rsidRPr="00A2619B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DF1764" w:rsidRPr="00DF1764" w:rsidRDefault="00DF1764" w:rsidP="00DF1764">
      <w:pPr>
        <w:contextualSpacing/>
        <w:jc w:val="center"/>
        <w:rPr>
          <w:b/>
          <w:sz w:val="28"/>
          <w:szCs w:val="28"/>
        </w:rPr>
      </w:pPr>
    </w:p>
    <w:p w:rsidR="00DF1764" w:rsidRPr="00DF1764" w:rsidRDefault="00DF1764" w:rsidP="00DF1764">
      <w:pPr>
        <w:contextualSpacing/>
        <w:jc w:val="center"/>
        <w:rPr>
          <w:b/>
          <w:sz w:val="28"/>
          <w:szCs w:val="28"/>
        </w:rPr>
      </w:pPr>
      <w:r w:rsidRPr="00DF1764">
        <w:rPr>
          <w:b/>
          <w:sz w:val="28"/>
          <w:szCs w:val="28"/>
        </w:rPr>
        <w:t>Вимоги до компетентності</w:t>
      </w:r>
    </w:p>
    <w:p w:rsidR="00DF1764" w:rsidRPr="00DF1764" w:rsidRDefault="00DF1764" w:rsidP="00DF1764">
      <w:pPr>
        <w:contextualSpacing/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5760"/>
      </w:tblGrid>
      <w:tr w:rsidR="00DF1764" w:rsidRPr="00DF1764" w:rsidTr="00DF1764">
        <w:trPr>
          <w:trHeight w:val="408"/>
        </w:trPr>
        <w:tc>
          <w:tcPr>
            <w:tcW w:w="4008" w:type="dxa"/>
          </w:tcPr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</w:tcPr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встановлення цілей, пріоритетів та орієнтирів; стратегічне планування;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багатофункціональність;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ведення ділових переговорів;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досягнення кінцевих результатів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1764" w:rsidRPr="00DF1764" w:rsidTr="00DF1764">
        <w:trPr>
          <w:trHeight w:val="408"/>
        </w:trPr>
        <w:tc>
          <w:tcPr>
            <w:tcW w:w="4008" w:type="dxa"/>
          </w:tcPr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</w:tcPr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здатність швидко приймати рішення та ефективно діяти в екстремальних ситуаціях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1764" w:rsidRPr="00DF1764" w:rsidTr="00DF1764">
        <w:trPr>
          <w:trHeight w:val="408"/>
        </w:trPr>
        <w:tc>
          <w:tcPr>
            <w:tcW w:w="4008" w:type="dxa"/>
          </w:tcPr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</w:tcPr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1764" w:rsidRPr="00DF1764" w:rsidTr="00DF1764">
        <w:trPr>
          <w:trHeight w:val="408"/>
        </w:trPr>
        <w:tc>
          <w:tcPr>
            <w:tcW w:w="4008" w:type="dxa"/>
          </w:tcPr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4. Управління організацією та персоналом</w:t>
            </w:r>
          </w:p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організація роботи та контроль;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1764" w:rsidRPr="00DF1764" w:rsidTr="00DF1764">
        <w:trPr>
          <w:trHeight w:val="408"/>
        </w:trPr>
        <w:tc>
          <w:tcPr>
            <w:tcW w:w="4008" w:type="dxa"/>
          </w:tcPr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</w:tcPr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принциповість, рішучість і вимогливість під час прийняття рішень; системність;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самоорганізація та саморозвиток;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політична нейтральність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1764" w:rsidRPr="00DF1764" w:rsidTr="00DF1764">
        <w:trPr>
          <w:trHeight w:val="408"/>
        </w:trPr>
        <w:tc>
          <w:tcPr>
            <w:tcW w:w="4008" w:type="dxa"/>
          </w:tcPr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</w:tcPr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1764" w:rsidRPr="00DF1764" w:rsidTr="00DF1764">
        <w:trPr>
          <w:trHeight w:val="408"/>
        </w:trPr>
        <w:tc>
          <w:tcPr>
            <w:tcW w:w="4008" w:type="dxa"/>
          </w:tcPr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</w:tcPr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F1764" w:rsidRPr="00DF1764" w:rsidTr="00DF1764">
        <w:trPr>
          <w:trHeight w:val="408"/>
        </w:trPr>
        <w:tc>
          <w:tcPr>
            <w:tcW w:w="4008" w:type="dxa"/>
          </w:tcPr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1764" w:rsidRPr="00DF1764" w:rsidTr="00DF1764">
        <w:trPr>
          <w:trHeight w:val="408"/>
        </w:trPr>
        <w:tc>
          <w:tcPr>
            <w:tcW w:w="9768" w:type="dxa"/>
            <w:gridSpan w:val="2"/>
          </w:tcPr>
          <w:p w:rsidR="00DF1764" w:rsidRPr="00DF1764" w:rsidRDefault="00DF1764" w:rsidP="00DF17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F1764">
              <w:rPr>
                <w:b/>
                <w:sz w:val="28"/>
                <w:szCs w:val="28"/>
              </w:rPr>
              <w:t>Професійні знання</w:t>
            </w:r>
          </w:p>
          <w:p w:rsidR="00DF1764" w:rsidRPr="00DF1764" w:rsidRDefault="00DF1764" w:rsidP="00DF176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F1764" w:rsidRPr="00DF1764" w:rsidTr="00DF1764">
        <w:trPr>
          <w:trHeight w:val="408"/>
        </w:trPr>
        <w:tc>
          <w:tcPr>
            <w:tcW w:w="4008" w:type="dxa"/>
          </w:tcPr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</w:tcPr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DF1764" w:rsidRPr="00DF1764" w:rsidRDefault="00DF1764" w:rsidP="00DF17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F1764" w:rsidRPr="00DF1764" w:rsidTr="00DF1764">
        <w:trPr>
          <w:trHeight w:val="408"/>
        </w:trPr>
        <w:tc>
          <w:tcPr>
            <w:tcW w:w="4008" w:type="dxa"/>
          </w:tcPr>
          <w:p w:rsidR="00DF1764" w:rsidRPr="00DF1764" w:rsidRDefault="00DF1764" w:rsidP="00DF1764">
            <w:pPr>
              <w:contextualSpacing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</w:tcPr>
          <w:p w:rsidR="00DF1764" w:rsidRPr="00DF1764" w:rsidRDefault="00DF1764" w:rsidP="00DF1764">
            <w:pPr>
              <w:ind w:left="-5"/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>знання:</w:t>
            </w:r>
          </w:p>
          <w:p w:rsidR="00DF1764" w:rsidRPr="00DF1764" w:rsidRDefault="00DF1764" w:rsidP="00DF1764">
            <w:pPr>
              <w:ind w:left="-5"/>
              <w:contextualSpacing/>
              <w:jc w:val="both"/>
              <w:rPr>
                <w:sz w:val="28"/>
                <w:szCs w:val="28"/>
              </w:rPr>
            </w:pPr>
            <w:r w:rsidRPr="00DF1764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F1764" w:rsidRPr="00DF1764" w:rsidRDefault="00DF1764" w:rsidP="00DF1764">
            <w:pPr>
              <w:ind w:left="-5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1764">
              <w:rPr>
                <w:sz w:val="28"/>
                <w:szCs w:val="28"/>
                <w:lang w:eastAsia="en-US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</w:t>
            </w:r>
          </w:p>
          <w:p w:rsidR="00DF1764" w:rsidRPr="00DF1764" w:rsidRDefault="00DF1764" w:rsidP="00DF1764">
            <w:pPr>
              <w:ind w:left="-5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1764">
              <w:rPr>
                <w:sz w:val="28"/>
                <w:szCs w:val="28"/>
                <w:lang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DF1764" w:rsidRPr="00DF1764" w:rsidRDefault="00DF1764" w:rsidP="00DF1764">
            <w:pPr>
              <w:ind w:left="88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F1764" w:rsidRDefault="00DF1764"/>
    <w:tbl>
      <w:tblPr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603F2B" w:rsidRPr="00A2619B" w:rsidTr="00603F2B">
        <w:trPr>
          <w:trHeight w:val="408"/>
        </w:trPr>
        <w:tc>
          <w:tcPr>
            <w:tcW w:w="9768" w:type="dxa"/>
            <w:gridSpan w:val="3"/>
          </w:tcPr>
          <w:p w:rsidR="00603F2B" w:rsidRPr="00A2619B" w:rsidRDefault="00603F2B" w:rsidP="00603F2B">
            <w:pPr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br w:type="page"/>
            </w:r>
            <w:r w:rsidRPr="00A2619B">
              <w:rPr>
                <w:b/>
                <w:sz w:val="28"/>
                <w:szCs w:val="28"/>
              </w:rPr>
              <w:t>Кваліфікаційні вимоги</w:t>
            </w:r>
          </w:p>
          <w:p w:rsidR="00603F2B" w:rsidRPr="00A2619B" w:rsidRDefault="00603F2B" w:rsidP="00603F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3F2B" w:rsidRPr="00A2619B" w:rsidTr="00603F2B">
        <w:trPr>
          <w:trHeight w:val="408"/>
        </w:trPr>
        <w:tc>
          <w:tcPr>
            <w:tcW w:w="4032" w:type="dxa"/>
            <w:gridSpan w:val="2"/>
          </w:tcPr>
          <w:p w:rsidR="00603F2B" w:rsidRPr="00A2619B" w:rsidRDefault="00603F2B" w:rsidP="00603F2B">
            <w:pPr>
              <w:jc w:val="both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1. Освіта</w:t>
            </w:r>
          </w:p>
          <w:p w:rsidR="00603F2B" w:rsidRPr="00A2619B" w:rsidRDefault="00603F2B" w:rsidP="00603F2B">
            <w:pPr>
              <w:jc w:val="both"/>
              <w:rPr>
                <w:b/>
                <w:sz w:val="28"/>
                <w:szCs w:val="28"/>
              </w:rPr>
            </w:pPr>
          </w:p>
          <w:p w:rsidR="00603F2B" w:rsidRPr="00A2619B" w:rsidRDefault="00603F2B" w:rsidP="00603F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726F79" w:rsidRPr="00A2619B" w:rsidRDefault="00726F79" w:rsidP="00726F79">
            <w:pPr>
              <w:ind w:right="142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Вища. Освіта у галузі знань «</w:t>
            </w:r>
            <w:r>
              <w:rPr>
                <w:sz w:val="28"/>
                <w:szCs w:val="28"/>
              </w:rPr>
              <w:t>Право</w:t>
            </w:r>
            <w:r w:rsidRPr="00A261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«Воєнні науки, національна безпека, безпека державного кордону»</w:t>
            </w:r>
            <w:r w:rsidRPr="00A2619B">
              <w:rPr>
                <w:sz w:val="28"/>
                <w:szCs w:val="28"/>
              </w:rPr>
              <w:t xml:space="preserve">. Ступінь вищої освіти – магістр* </w:t>
            </w:r>
          </w:p>
          <w:p w:rsidR="00603F2B" w:rsidRPr="00A2619B" w:rsidRDefault="00603F2B" w:rsidP="00603F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03F2B" w:rsidRPr="00A2619B" w:rsidTr="00603F2B">
        <w:trPr>
          <w:trHeight w:val="408"/>
        </w:trPr>
        <w:tc>
          <w:tcPr>
            <w:tcW w:w="4032" w:type="dxa"/>
            <w:gridSpan w:val="2"/>
          </w:tcPr>
          <w:p w:rsidR="00603F2B" w:rsidRPr="00A2619B" w:rsidRDefault="00603F2B" w:rsidP="00603F2B">
            <w:pPr>
              <w:jc w:val="both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603F2B" w:rsidRPr="00A2619B" w:rsidRDefault="00D23A7B" w:rsidP="00603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03F2B" w:rsidRPr="00A2619B">
              <w:rPr>
                <w:sz w:val="28"/>
                <w:szCs w:val="28"/>
              </w:rPr>
              <w:t xml:space="preserve"> правоохоронних органах, військових </w:t>
            </w:r>
            <w:r w:rsidR="00593481">
              <w:rPr>
                <w:sz w:val="28"/>
                <w:szCs w:val="28"/>
              </w:rPr>
              <w:t xml:space="preserve">формуваннях </w:t>
            </w:r>
            <w:r w:rsidR="00603F2B" w:rsidRPr="00A2619B">
              <w:rPr>
                <w:sz w:val="28"/>
                <w:szCs w:val="28"/>
              </w:rPr>
              <w:t>за напрямом охорона фізичних осіб</w:t>
            </w:r>
            <w:r w:rsidR="00593481">
              <w:rPr>
                <w:sz w:val="28"/>
                <w:szCs w:val="28"/>
              </w:rPr>
              <w:t xml:space="preserve"> або забезпечення безпеки в місцях перебування охороняємих осіб</w:t>
            </w:r>
            <w:r w:rsidR="007D0A7B">
              <w:rPr>
                <w:sz w:val="28"/>
                <w:szCs w:val="28"/>
              </w:rPr>
              <w:t xml:space="preserve"> </w:t>
            </w:r>
            <w:r w:rsidR="007D0A7B" w:rsidRPr="00A2619B">
              <w:rPr>
                <w:sz w:val="28"/>
                <w:szCs w:val="28"/>
              </w:rPr>
              <w:t>–</w:t>
            </w:r>
            <w:r w:rsidR="00593481">
              <w:rPr>
                <w:sz w:val="28"/>
                <w:szCs w:val="28"/>
              </w:rPr>
              <w:t xml:space="preserve"> </w:t>
            </w:r>
            <w:r w:rsidR="00603F2B" w:rsidRPr="00A2619B">
              <w:rPr>
                <w:sz w:val="28"/>
                <w:szCs w:val="28"/>
              </w:rPr>
              <w:t xml:space="preserve">не менше </w:t>
            </w:r>
            <w:r w:rsidR="00593481">
              <w:rPr>
                <w:sz w:val="28"/>
                <w:szCs w:val="28"/>
              </w:rPr>
              <w:t xml:space="preserve">               </w:t>
            </w:r>
            <w:r w:rsidR="00726F79">
              <w:rPr>
                <w:sz w:val="28"/>
                <w:szCs w:val="28"/>
              </w:rPr>
              <w:t>5</w:t>
            </w:r>
            <w:r w:rsidR="00603F2B" w:rsidRPr="00A2619B">
              <w:rPr>
                <w:sz w:val="28"/>
                <w:szCs w:val="28"/>
              </w:rPr>
              <w:t xml:space="preserve"> років (надати підтверджуючі документи);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603F2B" w:rsidRPr="00A2619B" w:rsidTr="00603F2B">
        <w:trPr>
          <w:trHeight w:val="408"/>
        </w:trPr>
        <w:tc>
          <w:tcPr>
            <w:tcW w:w="4032" w:type="dxa"/>
            <w:gridSpan w:val="2"/>
          </w:tcPr>
          <w:p w:rsidR="00603F2B" w:rsidRPr="00A2619B" w:rsidRDefault="00603F2B" w:rsidP="00603F2B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3. Володіння державною</w:t>
            </w:r>
          </w:p>
          <w:p w:rsidR="00603F2B" w:rsidRPr="00A2619B" w:rsidRDefault="00603F2B" w:rsidP="00603F2B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 xml:space="preserve"> мовою</w:t>
            </w:r>
          </w:p>
        </w:tc>
        <w:tc>
          <w:tcPr>
            <w:tcW w:w="5736" w:type="dxa"/>
          </w:tcPr>
          <w:p w:rsidR="00603F2B" w:rsidRPr="00A2619B" w:rsidRDefault="00144E5E" w:rsidP="00603F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</w:t>
            </w:r>
            <w:r w:rsidR="00603F2B" w:rsidRPr="00A2619B">
              <w:rPr>
                <w:sz w:val="28"/>
                <w:szCs w:val="28"/>
              </w:rPr>
              <w:t>ільне володіння державною мовою.</w:t>
            </w:r>
          </w:p>
        </w:tc>
      </w:tr>
      <w:tr w:rsidR="00603F2B" w:rsidRPr="00A2619B" w:rsidTr="00603F2B">
        <w:trPr>
          <w:trHeight w:val="408"/>
        </w:trPr>
        <w:tc>
          <w:tcPr>
            <w:tcW w:w="9768" w:type="dxa"/>
            <w:gridSpan w:val="3"/>
          </w:tcPr>
          <w:p w:rsidR="00603F2B" w:rsidRPr="00A2619B" w:rsidRDefault="00603F2B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144E5E" w:rsidRPr="00A2619B" w:rsidRDefault="00144E5E" w:rsidP="00144E5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144E5E" w:rsidRPr="00A2619B" w:rsidRDefault="00144E5E" w:rsidP="00144E5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      </w:r>
          </w:p>
          <w:p w:rsidR="00603F2B" w:rsidRPr="00A2619B" w:rsidRDefault="00144E5E" w:rsidP="0059348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br w:type="page"/>
            </w:r>
          </w:p>
          <w:p w:rsidR="00603F2B" w:rsidRPr="00A2619B" w:rsidRDefault="00603F2B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Вимоги до компетентності</w:t>
            </w:r>
          </w:p>
          <w:p w:rsidR="00603F2B" w:rsidRPr="00A2619B" w:rsidRDefault="00603F2B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03F2B" w:rsidRPr="00A2619B" w:rsidTr="00603F2B">
        <w:trPr>
          <w:trHeight w:val="408"/>
        </w:trPr>
        <w:tc>
          <w:tcPr>
            <w:tcW w:w="4008" w:type="dxa"/>
          </w:tcPr>
          <w:p w:rsidR="00603F2B" w:rsidRPr="00A2619B" w:rsidRDefault="00603F2B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організація роботи та контроль;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управління людськими ресурсами;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вміння мотивувати підлеглих;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багатофункціональність;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досягнення кінцевих результатів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603F2B" w:rsidRPr="00A2619B" w:rsidTr="00603F2B">
        <w:trPr>
          <w:trHeight w:val="408"/>
        </w:trPr>
        <w:tc>
          <w:tcPr>
            <w:tcW w:w="4008" w:type="dxa"/>
          </w:tcPr>
          <w:p w:rsidR="00603F2B" w:rsidRPr="00A2619B" w:rsidRDefault="00603F2B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603F2B" w:rsidRPr="00A2619B" w:rsidRDefault="00603F2B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щирість та відкритість;</w:t>
            </w:r>
          </w:p>
          <w:p w:rsidR="00603F2B" w:rsidRPr="00A2619B" w:rsidRDefault="00603F2B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:rsidR="00603F2B" w:rsidRPr="00A2619B" w:rsidRDefault="00603F2B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рівне ставлення та повага до колег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 </w:t>
            </w:r>
          </w:p>
        </w:tc>
      </w:tr>
      <w:tr w:rsidR="00603F2B" w:rsidRPr="00A2619B" w:rsidTr="00603F2B">
        <w:trPr>
          <w:trHeight w:val="408"/>
        </w:trPr>
        <w:tc>
          <w:tcPr>
            <w:tcW w:w="4008" w:type="dxa"/>
          </w:tcPr>
          <w:p w:rsidR="00603F2B" w:rsidRPr="00A2619B" w:rsidRDefault="00603F2B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гнучкість.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603F2B" w:rsidRPr="00A2619B" w:rsidTr="00603F2B">
        <w:trPr>
          <w:trHeight w:val="408"/>
        </w:trPr>
        <w:tc>
          <w:tcPr>
            <w:tcW w:w="4008" w:type="dxa"/>
          </w:tcPr>
          <w:p w:rsidR="00603F2B" w:rsidRPr="00A2619B" w:rsidRDefault="00603F2B" w:rsidP="00603F2B">
            <w:pPr>
              <w:rPr>
                <w:sz w:val="28"/>
                <w:szCs w:val="28"/>
                <w:highlight w:val="yellow"/>
              </w:rPr>
            </w:pPr>
            <w:r w:rsidRPr="00A2619B">
              <w:rPr>
                <w:sz w:val="28"/>
                <w:szCs w:val="28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03F2B" w:rsidRPr="00A2619B" w:rsidTr="00603F2B">
        <w:trPr>
          <w:trHeight w:val="408"/>
        </w:trPr>
        <w:tc>
          <w:tcPr>
            <w:tcW w:w="4008" w:type="dxa"/>
          </w:tcPr>
          <w:p w:rsidR="00603F2B" w:rsidRPr="00A2619B" w:rsidRDefault="00603F2B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системність;</w:t>
            </w:r>
          </w:p>
          <w:p w:rsidR="00603F2B" w:rsidRPr="00A2619B" w:rsidRDefault="00603F2B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самоорганізація та саморозвиток;</w:t>
            </w:r>
          </w:p>
          <w:p w:rsidR="00603F2B" w:rsidRPr="00A2619B" w:rsidRDefault="00603F2B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політична нейтральність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603F2B" w:rsidRPr="00A2619B" w:rsidTr="00603F2B">
        <w:trPr>
          <w:trHeight w:val="408"/>
        </w:trPr>
        <w:tc>
          <w:tcPr>
            <w:tcW w:w="4008" w:type="dxa"/>
            <w:shd w:val="clear" w:color="auto" w:fill="FFFFFF"/>
          </w:tcPr>
          <w:p w:rsidR="00603F2B" w:rsidRPr="00A2619B" w:rsidRDefault="00603F2B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603F2B" w:rsidRPr="00A2619B" w:rsidTr="00603F2B">
        <w:trPr>
          <w:trHeight w:val="408"/>
        </w:trPr>
        <w:tc>
          <w:tcPr>
            <w:tcW w:w="4008" w:type="dxa"/>
          </w:tcPr>
          <w:p w:rsidR="00603F2B" w:rsidRPr="00A2619B" w:rsidRDefault="00603F2B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603F2B" w:rsidRPr="00A2619B" w:rsidTr="00603F2B">
        <w:trPr>
          <w:trHeight w:val="408"/>
        </w:trPr>
        <w:tc>
          <w:tcPr>
            <w:tcW w:w="9768" w:type="dxa"/>
            <w:gridSpan w:val="3"/>
          </w:tcPr>
          <w:p w:rsidR="00603F2B" w:rsidRPr="00A2619B" w:rsidRDefault="00603F2B" w:rsidP="00603F2B">
            <w:pPr>
              <w:jc w:val="center"/>
              <w:rPr>
                <w:b/>
                <w:sz w:val="28"/>
                <w:szCs w:val="28"/>
              </w:rPr>
            </w:pPr>
          </w:p>
          <w:p w:rsidR="00603F2B" w:rsidRPr="00A2619B" w:rsidRDefault="00603F2B" w:rsidP="00603F2B">
            <w:pPr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Професійні знання</w:t>
            </w:r>
          </w:p>
          <w:p w:rsidR="00603F2B" w:rsidRPr="00A2619B" w:rsidRDefault="00603F2B" w:rsidP="00603F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3F2B" w:rsidRPr="00A2619B" w:rsidTr="00603F2B">
        <w:trPr>
          <w:trHeight w:val="408"/>
        </w:trPr>
        <w:tc>
          <w:tcPr>
            <w:tcW w:w="4008" w:type="dxa"/>
          </w:tcPr>
          <w:p w:rsidR="00603F2B" w:rsidRPr="00A2619B" w:rsidRDefault="00603F2B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603F2B" w:rsidRPr="00A2619B" w:rsidRDefault="00603F2B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603F2B" w:rsidRPr="00A2619B" w:rsidTr="00603F2B">
        <w:trPr>
          <w:trHeight w:val="80"/>
        </w:trPr>
        <w:tc>
          <w:tcPr>
            <w:tcW w:w="4008" w:type="dxa"/>
          </w:tcPr>
          <w:p w:rsidR="00603F2B" w:rsidRPr="00A2619B" w:rsidRDefault="00603F2B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603F2B" w:rsidRPr="00A2619B" w:rsidRDefault="00603F2B" w:rsidP="00603F2B">
            <w:pPr>
              <w:ind w:left="-5" w:right="96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знання:</w:t>
            </w:r>
          </w:p>
          <w:p w:rsidR="00603F2B" w:rsidRPr="00A2619B" w:rsidRDefault="00603F2B" w:rsidP="00603F2B">
            <w:pPr>
              <w:ind w:left="-5" w:right="96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603F2B" w:rsidRPr="00A2619B" w:rsidRDefault="00603F2B" w:rsidP="00603F2B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603F2B" w:rsidRPr="00A2619B" w:rsidRDefault="00603F2B" w:rsidP="00603F2B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144E5E" w:rsidRPr="00A2619B" w:rsidRDefault="00144E5E" w:rsidP="00603F2B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</w:p>
          <w:p w:rsidR="00603F2B" w:rsidRPr="00A2619B" w:rsidRDefault="00603F2B" w:rsidP="00603F2B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</w:p>
        </w:tc>
      </w:tr>
    </w:tbl>
    <w:p w:rsidR="001C7C55" w:rsidRDefault="001C7C55">
      <w:r>
        <w:br w:type="page"/>
      </w:r>
    </w:p>
    <w:tbl>
      <w:tblPr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607"/>
        <w:gridCol w:w="129"/>
      </w:tblGrid>
      <w:tr w:rsidR="000E0DE2" w:rsidRPr="00A2619B" w:rsidTr="00593481">
        <w:trPr>
          <w:gridAfter w:val="1"/>
          <w:wAfter w:w="129" w:type="dxa"/>
          <w:trHeight w:val="2145"/>
        </w:trPr>
        <w:tc>
          <w:tcPr>
            <w:tcW w:w="9639" w:type="dxa"/>
            <w:gridSpan w:val="3"/>
          </w:tcPr>
          <w:p w:rsidR="000E0DE2" w:rsidRPr="00A2619B" w:rsidRDefault="000E0DE2" w:rsidP="00603F2B">
            <w:pPr>
              <w:ind w:left="4962"/>
              <w:contextualSpacing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ЗАТВЕРДЖЕНО</w:t>
            </w:r>
          </w:p>
          <w:p w:rsidR="000E0DE2" w:rsidRPr="00A2619B" w:rsidRDefault="000E0DE2" w:rsidP="00603F2B">
            <w:pPr>
              <w:pStyle w:val="a9"/>
              <w:ind w:left="49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619B">
              <w:rPr>
                <w:rFonts w:ascii="Times New Roman" w:hAnsi="Times New Roman"/>
                <w:sz w:val="28"/>
                <w:szCs w:val="28"/>
              </w:rPr>
              <w:t>Наказ начальника територіального</w:t>
            </w:r>
          </w:p>
          <w:p w:rsidR="000E0DE2" w:rsidRPr="00A2619B" w:rsidRDefault="000E0DE2" w:rsidP="00603F2B">
            <w:pPr>
              <w:pStyle w:val="a9"/>
              <w:ind w:left="49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619B">
              <w:rPr>
                <w:rFonts w:ascii="Times New Roman" w:hAnsi="Times New Roman"/>
                <w:sz w:val="28"/>
                <w:szCs w:val="28"/>
              </w:rPr>
              <w:t>управління Служби судової охорони у місті Києв</w:t>
            </w:r>
            <w:r w:rsidR="00AE380D">
              <w:rPr>
                <w:rFonts w:ascii="Times New Roman" w:hAnsi="Times New Roman"/>
                <w:sz w:val="28"/>
                <w:szCs w:val="28"/>
              </w:rPr>
              <w:t>і</w:t>
            </w:r>
            <w:r w:rsidRPr="00A2619B">
              <w:rPr>
                <w:rFonts w:ascii="Times New Roman" w:hAnsi="Times New Roman"/>
                <w:sz w:val="28"/>
                <w:szCs w:val="28"/>
              </w:rPr>
              <w:t xml:space="preserve"> та Київській області</w:t>
            </w:r>
            <w:r w:rsidRPr="00A2619B">
              <w:rPr>
                <w:rFonts w:ascii="Times New Roman" w:hAnsi="Times New Roman"/>
                <w:sz w:val="28"/>
                <w:szCs w:val="28"/>
              </w:rPr>
              <w:br/>
              <w:t xml:space="preserve">від </w:t>
            </w:r>
            <w:r w:rsidRPr="00A2619B">
              <w:rPr>
                <w:rFonts w:ascii="Times New Roman" w:hAnsi="Times New Roman"/>
                <w:sz w:val="28"/>
                <w:szCs w:val="28"/>
              </w:rPr>
              <w:softHyphen/>
            </w:r>
            <w:r w:rsidR="00D77D05" w:rsidRPr="00A2619B">
              <w:rPr>
                <w:rFonts w:ascii="Times New Roman" w:hAnsi="Times New Roman"/>
                <w:sz w:val="28"/>
                <w:szCs w:val="28"/>
              </w:rPr>
              <w:t>2</w:t>
            </w:r>
            <w:r w:rsidR="00C47026">
              <w:rPr>
                <w:rFonts w:ascii="Times New Roman" w:hAnsi="Times New Roman"/>
                <w:sz w:val="28"/>
                <w:szCs w:val="28"/>
              </w:rPr>
              <w:t>9</w:t>
            </w:r>
            <w:r w:rsidRPr="00A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D05" w:rsidRPr="00A2619B">
              <w:rPr>
                <w:rFonts w:ascii="Times New Roman" w:hAnsi="Times New Roman"/>
                <w:sz w:val="28"/>
                <w:szCs w:val="28"/>
              </w:rPr>
              <w:t>січ</w:t>
            </w:r>
            <w:r w:rsidRPr="00A2619B">
              <w:rPr>
                <w:rFonts w:ascii="Times New Roman" w:hAnsi="Times New Roman"/>
                <w:sz w:val="28"/>
                <w:szCs w:val="28"/>
              </w:rPr>
              <w:t>ня 20</w:t>
            </w:r>
            <w:r w:rsidR="00D77D05" w:rsidRPr="00A2619B">
              <w:rPr>
                <w:rFonts w:ascii="Times New Roman" w:hAnsi="Times New Roman"/>
                <w:sz w:val="28"/>
                <w:szCs w:val="28"/>
              </w:rPr>
              <w:t>20</w:t>
            </w:r>
            <w:r w:rsidRPr="00A2619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1C7C55">
              <w:rPr>
                <w:rFonts w:ascii="Times New Roman" w:hAnsi="Times New Roman"/>
                <w:sz w:val="28"/>
                <w:szCs w:val="28"/>
              </w:rPr>
              <w:t>8</w:t>
            </w:r>
            <w:r w:rsidR="008D598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E0DE2" w:rsidRPr="00A2619B" w:rsidRDefault="000E0DE2" w:rsidP="00603F2B">
            <w:pPr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-108"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УМОВИ</w:t>
            </w:r>
          </w:p>
          <w:p w:rsidR="000E0DE2" w:rsidRPr="00A2619B" w:rsidRDefault="000E0DE2" w:rsidP="00603F2B">
            <w:pPr>
              <w:ind w:right="-108"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E0DE2" w:rsidRPr="00A2619B" w:rsidRDefault="000E0DE2" w:rsidP="001C7C55">
            <w:pPr>
              <w:ind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2619B">
              <w:rPr>
                <w:b/>
                <w:bCs/>
                <w:sz w:val="28"/>
                <w:szCs w:val="28"/>
              </w:rPr>
              <w:t>проведення конкурсу на зайняття вакантної посади провідного спеціаліста (заступника командира відділення) відділення особистої безпеки підрозділу особистої безпеки суддів Вищого антикорупційного суду територіального управління Служби судової охорони у місті Києві та Київській області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Загальні умови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 xml:space="preserve">1. Основні повноваження </w:t>
            </w:r>
            <w:r w:rsidRPr="00A2619B">
              <w:rPr>
                <w:b/>
                <w:bCs/>
                <w:sz w:val="28"/>
                <w:szCs w:val="28"/>
              </w:rPr>
              <w:t>провідного спеціаліста (заступника командира відділення) відділення особистої безпеки підрозділу особистої безпеки суддів Вищого антикорупційного суду територіального управління Служби судової охорони у місті Києві та Київській області</w:t>
            </w:r>
            <w:r w:rsidRPr="00A2619B">
              <w:rPr>
                <w:b/>
                <w:sz w:val="28"/>
                <w:szCs w:val="28"/>
              </w:rPr>
              <w:t>: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1) організовує заходи у межах компетенції стосовно запобігання, виявлення і припинення злочинних посягань, терористичних актів, злочинів терористичної спрямованості стосовно суддів, членів їх сімей, працівників суду,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3) 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2. Умови оплати праці: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1) посадовий оклад – </w:t>
            </w:r>
            <w:r w:rsidRPr="00A2619B">
              <w:rPr>
                <w:b/>
                <w:noProof/>
                <w:sz w:val="28"/>
                <w:szCs w:val="28"/>
              </w:rPr>
              <w:t>5 780</w:t>
            </w:r>
            <w:r w:rsidRPr="00A2619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A2619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sz w:val="28"/>
                <w:szCs w:val="28"/>
                <w:lang w:eastAsia="uk-UA"/>
              </w:rPr>
              <w:t>безстроково.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2) копія паспорта громадянина України;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3) копії (копії) документа (документів) про освіту;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40 мм;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7) інформація про стан здоров’я: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- сертифікат про відсутність перебування на обліку психіатра та нарколога встановленого зразку;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- довідка про відсутність судимості;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- довідка з медичного закладу про стан здоров’я, що дозволяє брати участь у конкурсних випробуваннях (форма 086у або у довільній формі);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</w:p>
          <w:p w:rsidR="00E43110" w:rsidRDefault="00E43110" w:rsidP="00E43110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Документи приймаються </w:t>
            </w:r>
            <w:r w:rsidRPr="00E43110">
              <w:rPr>
                <w:b/>
                <w:sz w:val="28"/>
                <w:szCs w:val="28"/>
              </w:rPr>
              <w:t>з 09 год. 00 хв.</w:t>
            </w:r>
            <w:r>
              <w:rPr>
                <w:sz w:val="28"/>
                <w:szCs w:val="28"/>
              </w:rPr>
              <w:t xml:space="preserve"> </w:t>
            </w:r>
            <w:r w:rsidRPr="00A2619B">
              <w:rPr>
                <w:b/>
                <w:sz w:val="28"/>
                <w:szCs w:val="28"/>
              </w:rPr>
              <w:t>2</w:t>
            </w:r>
            <w:r w:rsidR="002B269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9B">
              <w:rPr>
                <w:b/>
                <w:sz w:val="28"/>
                <w:szCs w:val="28"/>
              </w:rPr>
              <w:t>січня</w:t>
            </w:r>
            <w:r>
              <w:rPr>
                <w:b/>
                <w:sz w:val="28"/>
                <w:szCs w:val="28"/>
              </w:rPr>
              <w:t xml:space="preserve"> по 0</w:t>
            </w:r>
            <w:r w:rsidR="002B269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лютого</w:t>
            </w:r>
            <w:r w:rsidRPr="00A2619B">
              <w:rPr>
                <w:b/>
                <w:sz w:val="28"/>
                <w:szCs w:val="28"/>
              </w:rPr>
              <w:t xml:space="preserve"> </w:t>
            </w:r>
            <w:r w:rsidR="001C37F5">
              <w:rPr>
                <w:b/>
                <w:sz w:val="28"/>
                <w:szCs w:val="28"/>
              </w:rPr>
              <w:t xml:space="preserve">               </w:t>
            </w:r>
            <w:r w:rsidRPr="00A2619B">
              <w:rPr>
                <w:b/>
                <w:sz w:val="28"/>
                <w:szCs w:val="28"/>
              </w:rPr>
              <w:t>2020 року</w:t>
            </w:r>
            <w:r w:rsidRPr="00A2619B">
              <w:rPr>
                <w:sz w:val="28"/>
                <w:szCs w:val="28"/>
              </w:rPr>
              <w:t xml:space="preserve">  до </w:t>
            </w:r>
            <w:r w:rsidRPr="00A2619B">
              <w:rPr>
                <w:b/>
                <w:sz w:val="28"/>
                <w:szCs w:val="28"/>
              </w:rPr>
              <w:t>18 год</w:t>
            </w:r>
            <w:r w:rsidRPr="00A2619B">
              <w:rPr>
                <w:sz w:val="28"/>
                <w:szCs w:val="28"/>
              </w:rPr>
              <w:t xml:space="preserve">. </w:t>
            </w:r>
            <w:r w:rsidRPr="00A2619B">
              <w:rPr>
                <w:b/>
                <w:sz w:val="28"/>
                <w:szCs w:val="28"/>
              </w:rPr>
              <w:t>00 хв</w:t>
            </w:r>
            <w:r w:rsidRPr="00A2619B">
              <w:rPr>
                <w:sz w:val="28"/>
                <w:szCs w:val="28"/>
              </w:rPr>
              <w:t>.,</w:t>
            </w:r>
            <w:r w:rsidRPr="007D0A7B">
              <w:rPr>
                <w:sz w:val="28"/>
                <w:szCs w:val="28"/>
              </w:rPr>
              <w:t xml:space="preserve"> </w:t>
            </w:r>
            <w:r w:rsidRPr="00A2619B">
              <w:rPr>
                <w:sz w:val="28"/>
                <w:szCs w:val="28"/>
              </w:rPr>
              <w:t>за адресою: м. Київ, проспект  Соборності, 1</w:t>
            </w:r>
            <w:r>
              <w:rPr>
                <w:sz w:val="28"/>
                <w:szCs w:val="28"/>
              </w:rPr>
              <w:t>5</w:t>
            </w:r>
            <w:r w:rsidRPr="00A2619B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7</w:t>
            </w:r>
            <w:r w:rsidRPr="00A2619B">
              <w:rPr>
                <w:sz w:val="28"/>
                <w:szCs w:val="28"/>
              </w:rPr>
              <w:t>.</w:t>
            </w:r>
          </w:p>
          <w:p w:rsidR="00593481" w:rsidRDefault="00593481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На </w:t>
            </w:r>
            <w:r w:rsidRPr="00A2619B">
              <w:rPr>
                <w:bCs/>
                <w:sz w:val="28"/>
                <w:szCs w:val="28"/>
              </w:rPr>
              <w:t xml:space="preserve">провідного спеціаліста (заступника командира відділення) відділення особистої безпеки підрозділу особистої безпеки суддів Вищого антикорупційного суду </w:t>
            </w:r>
            <w:r w:rsidRPr="00A2619B">
              <w:rPr>
                <w:sz w:val="28"/>
                <w:szCs w:val="28"/>
              </w:rPr>
              <w:t>територіального управління Служби судової охорони у місті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b/>
                <w:bCs/>
                <w:sz w:val="28"/>
                <w:szCs w:val="28"/>
              </w:rPr>
              <w:t>5. Місце, дата та час початку проведення конкурсу:</w:t>
            </w:r>
            <w:r w:rsidRPr="00A2619B">
              <w:rPr>
                <w:sz w:val="28"/>
                <w:szCs w:val="28"/>
              </w:rPr>
              <w:br/>
              <w:t>Територіальне управління Служби судової охорони у місті Києві та Київській (</w:t>
            </w:r>
            <w:r w:rsidR="005E5CE8" w:rsidRPr="00A2619B">
              <w:rPr>
                <w:sz w:val="28"/>
                <w:szCs w:val="28"/>
              </w:rPr>
              <w:t>м. Київ, проспект  Соборності, 1</w:t>
            </w:r>
            <w:r w:rsidR="00E43110">
              <w:rPr>
                <w:sz w:val="28"/>
                <w:szCs w:val="28"/>
              </w:rPr>
              <w:t>5</w:t>
            </w:r>
            <w:r w:rsidR="005E5CE8" w:rsidRPr="00A2619B">
              <w:rPr>
                <w:sz w:val="28"/>
                <w:szCs w:val="28"/>
              </w:rPr>
              <w:t>/1</w:t>
            </w:r>
            <w:r w:rsidR="00E43110">
              <w:rPr>
                <w:sz w:val="28"/>
                <w:szCs w:val="28"/>
              </w:rPr>
              <w:t>7</w:t>
            </w:r>
            <w:r w:rsidRPr="00A2619B">
              <w:rPr>
                <w:sz w:val="28"/>
                <w:szCs w:val="28"/>
              </w:rPr>
              <w:t>),</w:t>
            </w:r>
            <w:r w:rsidR="00593481">
              <w:rPr>
                <w:sz w:val="28"/>
                <w:szCs w:val="28"/>
              </w:rPr>
              <w:t xml:space="preserve"> </w:t>
            </w:r>
            <w:r w:rsidR="00593481" w:rsidRPr="00593481">
              <w:rPr>
                <w:b/>
                <w:sz w:val="28"/>
                <w:szCs w:val="28"/>
              </w:rPr>
              <w:t>13</w:t>
            </w:r>
            <w:r w:rsidRPr="00A2619B">
              <w:rPr>
                <w:b/>
                <w:sz w:val="28"/>
                <w:szCs w:val="28"/>
              </w:rPr>
              <w:t xml:space="preserve"> </w:t>
            </w:r>
            <w:r w:rsidR="005E5CE8" w:rsidRPr="00A2619B">
              <w:rPr>
                <w:b/>
                <w:sz w:val="28"/>
                <w:szCs w:val="28"/>
              </w:rPr>
              <w:t>лютого</w:t>
            </w:r>
            <w:r w:rsidRPr="00A2619B">
              <w:rPr>
                <w:b/>
                <w:sz w:val="28"/>
                <w:szCs w:val="28"/>
              </w:rPr>
              <w:t xml:space="preserve">  20</w:t>
            </w:r>
            <w:r w:rsidR="005E5CE8" w:rsidRPr="00A2619B">
              <w:rPr>
                <w:b/>
                <w:sz w:val="28"/>
                <w:szCs w:val="28"/>
              </w:rPr>
              <w:t>20</w:t>
            </w:r>
            <w:r w:rsidRPr="00A2619B">
              <w:rPr>
                <w:b/>
                <w:sz w:val="28"/>
                <w:szCs w:val="28"/>
              </w:rPr>
              <w:t xml:space="preserve"> року</w:t>
            </w:r>
            <w:r w:rsidRPr="00A2619B">
              <w:rPr>
                <w:sz w:val="28"/>
                <w:szCs w:val="28"/>
              </w:rPr>
              <w:t xml:space="preserve"> о </w:t>
            </w:r>
            <w:r w:rsidRPr="00A2619B">
              <w:rPr>
                <w:b/>
                <w:sz w:val="28"/>
                <w:szCs w:val="28"/>
              </w:rPr>
              <w:t>08 год. 30 хв</w:t>
            </w:r>
            <w:r w:rsidRPr="00A2619B">
              <w:rPr>
                <w:sz w:val="28"/>
                <w:szCs w:val="28"/>
              </w:rPr>
              <w:t>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b/>
                <w:bCs/>
                <w:sz w:val="28"/>
                <w:szCs w:val="28"/>
              </w:rPr>
              <w:t>6. Прізвище, ім’я та по батькові, номер телефону та адреса</w:t>
            </w:r>
            <w:r w:rsidRPr="00A2619B">
              <w:rPr>
                <w:sz w:val="28"/>
                <w:szCs w:val="28"/>
              </w:rPr>
              <w:br/>
            </w:r>
            <w:r w:rsidRPr="00A2619B">
              <w:rPr>
                <w:b/>
                <w:bCs/>
                <w:sz w:val="28"/>
                <w:szCs w:val="28"/>
              </w:rPr>
              <w:t>електронної пошти особи, яка надає додаткову інформацію з питань</w:t>
            </w:r>
            <w:r w:rsidRPr="00A2619B">
              <w:rPr>
                <w:sz w:val="28"/>
                <w:szCs w:val="28"/>
              </w:rPr>
              <w:br/>
            </w:r>
            <w:r w:rsidRPr="00A2619B">
              <w:rPr>
                <w:b/>
                <w:bCs/>
                <w:sz w:val="28"/>
                <w:szCs w:val="28"/>
              </w:rPr>
              <w:t>проведення конкурсу:</w:t>
            </w:r>
            <w:r w:rsidRPr="00A2619B">
              <w:rPr>
                <w:sz w:val="28"/>
                <w:szCs w:val="28"/>
              </w:rPr>
              <w:t xml:space="preserve"> Білоцький Петро Федорович, 050-818-06-03, </w:t>
            </w:r>
            <w:hyperlink r:id="rId12" w:history="1">
              <w:r w:rsidRPr="00A2619B">
                <w:rPr>
                  <w:rStyle w:val="a8"/>
                  <w:sz w:val="28"/>
                  <w:szCs w:val="28"/>
                </w:rPr>
                <w:t>konkurstusso@sso.court.gov.ua</w:t>
              </w:r>
            </w:hyperlink>
            <w:r w:rsidRPr="00A2619B">
              <w:rPr>
                <w:sz w:val="28"/>
                <w:szCs w:val="28"/>
              </w:rPr>
              <w:t>.</w:t>
            </w:r>
          </w:p>
          <w:p w:rsidR="000E0DE2" w:rsidRPr="00A2619B" w:rsidRDefault="000E0DE2" w:rsidP="00603F2B">
            <w:pPr>
              <w:tabs>
                <w:tab w:val="left" w:pos="3390"/>
              </w:tabs>
              <w:ind w:firstLine="746"/>
              <w:contextualSpacing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9768" w:type="dxa"/>
            <w:gridSpan w:val="4"/>
          </w:tcPr>
          <w:p w:rsidR="000E0DE2" w:rsidRPr="00A2619B" w:rsidRDefault="000E0DE2" w:rsidP="00603F2B">
            <w:pPr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br w:type="page"/>
            </w:r>
            <w:r w:rsidRPr="00A2619B">
              <w:rPr>
                <w:b/>
                <w:sz w:val="28"/>
                <w:szCs w:val="28"/>
              </w:rPr>
              <w:t>Кваліфікаційні вимоги</w:t>
            </w:r>
          </w:p>
          <w:p w:rsidR="000E0DE2" w:rsidRPr="00A2619B" w:rsidRDefault="000E0DE2" w:rsidP="00603F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32" w:type="dxa"/>
            <w:gridSpan w:val="2"/>
          </w:tcPr>
          <w:p w:rsidR="000E0DE2" w:rsidRPr="00A2619B" w:rsidRDefault="000E0DE2" w:rsidP="00603F2B">
            <w:pPr>
              <w:jc w:val="both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1. Освіта</w:t>
            </w:r>
          </w:p>
          <w:p w:rsidR="000E0DE2" w:rsidRPr="00A2619B" w:rsidRDefault="000E0DE2" w:rsidP="00603F2B">
            <w:pPr>
              <w:jc w:val="both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36" w:type="dxa"/>
            <w:gridSpan w:val="2"/>
          </w:tcPr>
          <w:p w:rsidR="00726F79" w:rsidRPr="00A2619B" w:rsidRDefault="00726F79" w:rsidP="00726F79">
            <w:pPr>
              <w:ind w:right="142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Вища. Освіта у галузі знань «</w:t>
            </w:r>
            <w:r>
              <w:rPr>
                <w:sz w:val="28"/>
                <w:szCs w:val="28"/>
              </w:rPr>
              <w:t>Право</w:t>
            </w:r>
            <w:r w:rsidRPr="00A261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«Воєнні науки, національна безпека, безпека державного кордону»</w:t>
            </w:r>
            <w:r w:rsidRPr="00A2619B">
              <w:rPr>
                <w:sz w:val="28"/>
                <w:szCs w:val="28"/>
              </w:rPr>
              <w:t xml:space="preserve">. Ступінь вищої освіти – магістр* </w:t>
            </w:r>
          </w:p>
          <w:p w:rsidR="000E0DE2" w:rsidRPr="00A2619B" w:rsidRDefault="000E0DE2" w:rsidP="00603F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32" w:type="dxa"/>
            <w:gridSpan w:val="2"/>
          </w:tcPr>
          <w:p w:rsidR="000E0DE2" w:rsidRPr="00A2619B" w:rsidRDefault="000E0DE2" w:rsidP="00603F2B">
            <w:pPr>
              <w:jc w:val="both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  <w:gridSpan w:val="2"/>
          </w:tcPr>
          <w:p w:rsidR="00593481" w:rsidRPr="00A2619B" w:rsidRDefault="002B269B" w:rsidP="00593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93481" w:rsidRPr="00A2619B">
              <w:rPr>
                <w:sz w:val="28"/>
                <w:szCs w:val="28"/>
              </w:rPr>
              <w:t xml:space="preserve"> правоохоронних органах, військових </w:t>
            </w:r>
            <w:r w:rsidR="00593481">
              <w:rPr>
                <w:sz w:val="28"/>
                <w:szCs w:val="28"/>
              </w:rPr>
              <w:t xml:space="preserve">формуваннях </w:t>
            </w:r>
            <w:r w:rsidR="00593481" w:rsidRPr="00A2619B">
              <w:rPr>
                <w:sz w:val="28"/>
                <w:szCs w:val="28"/>
              </w:rPr>
              <w:t>за напрямом охорона фізичних осіб</w:t>
            </w:r>
            <w:r w:rsidR="00593481">
              <w:rPr>
                <w:sz w:val="28"/>
                <w:szCs w:val="28"/>
              </w:rPr>
              <w:t xml:space="preserve"> або забезпечення безпеки в місцях перебування охороняємих осіб </w:t>
            </w:r>
            <w:r w:rsidR="007D0A7B" w:rsidRPr="00A2619B">
              <w:rPr>
                <w:sz w:val="28"/>
                <w:szCs w:val="28"/>
              </w:rPr>
              <w:t>–</w:t>
            </w:r>
            <w:r w:rsidR="007D0A7B">
              <w:rPr>
                <w:sz w:val="28"/>
                <w:szCs w:val="28"/>
              </w:rPr>
              <w:t xml:space="preserve"> </w:t>
            </w:r>
            <w:r w:rsidR="00593481" w:rsidRPr="00A2619B">
              <w:rPr>
                <w:sz w:val="28"/>
                <w:szCs w:val="28"/>
              </w:rPr>
              <w:t xml:space="preserve">не менше </w:t>
            </w:r>
            <w:r w:rsidR="00593481">
              <w:rPr>
                <w:sz w:val="28"/>
                <w:szCs w:val="28"/>
              </w:rPr>
              <w:t xml:space="preserve">               5</w:t>
            </w:r>
            <w:r w:rsidR="00593481" w:rsidRPr="00A2619B">
              <w:rPr>
                <w:sz w:val="28"/>
                <w:szCs w:val="28"/>
              </w:rPr>
              <w:t xml:space="preserve"> років (надати підтверджуючі документи);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32" w:type="dxa"/>
            <w:gridSpan w:val="2"/>
          </w:tcPr>
          <w:p w:rsidR="000E0DE2" w:rsidRPr="00A2619B" w:rsidRDefault="000E0DE2" w:rsidP="00603F2B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3. Володіння державною</w:t>
            </w:r>
          </w:p>
          <w:p w:rsidR="000E0DE2" w:rsidRPr="00A2619B" w:rsidRDefault="000E0DE2" w:rsidP="00603F2B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 xml:space="preserve"> мовою</w:t>
            </w:r>
          </w:p>
        </w:tc>
        <w:tc>
          <w:tcPr>
            <w:tcW w:w="5736" w:type="dxa"/>
            <w:gridSpan w:val="2"/>
          </w:tcPr>
          <w:p w:rsidR="000E0DE2" w:rsidRPr="00A2619B" w:rsidRDefault="00144E5E" w:rsidP="00603F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</w:t>
            </w:r>
            <w:r w:rsidR="000E0DE2" w:rsidRPr="00A2619B">
              <w:rPr>
                <w:sz w:val="28"/>
                <w:szCs w:val="28"/>
              </w:rPr>
              <w:t>ільне володіння державною мовою.</w:t>
            </w:r>
          </w:p>
        </w:tc>
      </w:tr>
      <w:tr w:rsidR="000E0DE2" w:rsidRPr="00A2619B" w:rsidTr="00603F2B">
        <w:trPr>
          <w:trHeight w:val="408"/>
        </w:trPr>
        <w:tc>
          <w:tcPr>
            <w:tcW w:w="9768" w:type="dxa"/>
            <w:gridSpan w:val="4"/>
          </w:tcPr>
          <w:p w:rsidR="00144E5E" w:rsidRPr="00A2619B" w:rsidRDefault="00144E5E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144E5E" w:rsidRPr="00A2619B" w:rsidRDefault="00144E5E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144E5E" w:rsidRPr="00A2619B" w:rsidRDefault="00144E5E" w:rsidP="00144E5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      </w:r>
          </w:p>
          <w:p w:rsidR="00144E5E" w:rsidRPr="00A2619B" w:rsidRDefault="00144E5E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Вимоги до компетентності</w:t>
            </w:r>
          </w:p>
          <w:p w:rsidR="000E0DE2" w:rsidRPr="00A2619B" w:rsidRDefault="000E0DE2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організація роботи та контроль;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управління людськими ресурсами;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вміння мотивувати підлеглих;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багатофункціональність;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досягнення кінцевих результатів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щирість та відкритість;</w:t>
            </w:r>
          </w:p>
          <w:p w:rsidR="000E0DE2" w:rsidRPr="00A2619B" w:rsidRDefault="000E0DE2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:rsidR="000E0DE2" w:rsidRPr="00A2619B" w:rsidRDefault="000E0DE2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рівне ставлення та повага до колег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 </w:t>
            </w: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гнучкість.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  <w:highlight w:val="yellow"/>
              </w:rPr>
            </w:pPr>
            <w:r w:rsidRPr="00A2619B">
              <w:rPr>
                <w:sz w:val="28"/>
                <w:szCs w:val="28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системність;</w:t>
            </w:r>
          </w:p>
          <w:p w:rsidR="000E0DE2" w:rsidRPr="00A2619B" w:rsidRDefault="000E0DE2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самоорганізація та саморозвиток;</w:t>
            </w:r>
          </w:p>
          <w:p w:rsidR="000E0DE2" w:rsidRPr="00A2619B" w:rsidRDefault="000E0DE2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політична нейтральність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  <w:shd w:val="clear" w:color="auto" w:fill="FFFFFF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3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0E0DE2" w:rsidRPr="00A2619B" w:rsidTr="00603F2B">
        <w:trPr>
          <w:trHeight w:val="408"/>
        </w:trPr>
        <w:tc>
          <w:tcPr>
            <w:tcW w:w="9768" w:type="dxa"/>
            <w:gridSpan w:val="4"/>
          </w:tcPr>
          <w:p w:rsidR="000E0DE2" w:rsidRPr="00A2619B" w:rsidRDefault="000E0DE2" w:rsidP="00603F2B">
            <w:pPr>
              <w:jc w:val="center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Професійні знання</w:t>
            </w:r>
          </w:p>
          <w:p w:rsidR="000E0DE2" w:rsidRPr="00A2619B" w:rsidRDefault="000E0DE2" w:rsidP="00603F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3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80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3"/>
          </w:tcPr>
          <w:p w:rsidR="000E0DE2" w:rsidRPr="00A2619B" w:rsidRDefault="000E0DE2" w:rsidP="00603F2B">
            <w:pPr>
              <w:ind w:left="-5" w:right="96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знання:</w:t>
            </w:r>
          </w:p>
          <w:p w:rsidR="000E0DE2" w:rsidRPr="00A2619B" w:rsidRDefault="000E0DE2" w:rsidP="00603F2B">
            <w:pPr>
              <w:ind w:left="-5" w:right="96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0E0DE2" w:rsidRPr="00A2619B" w:rsidRDefault="000E0DE2" w:rsidP="00603F2B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E0DE2" w:rsidRPr="00A2619B" w:rsidRDefault="000E0DE2" w:rsidP="00603F2B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  <w:tr w:rsidR="000E0DE2" w:rsidRPr="00A2619B" w:rsidTr="00A77BE0">
        <w:trPr>
          <w:gridAfter w:val="1"/>
          <w:wAfter w:w="129" w:type="dxa"/>
          <w:trHeight w:val="1720"/>
        </w:trPr>
        <w:tc>
          <w:tcPr>
            <w:tcW w:w="9639" w:type="dxa"/>
            <w:gridSpan w:val="3"/>
          </w:tcPr>
          <w:p w:rsidR="000E0DE2" w:rsidRPr="00A2619B" w:rsidRDefault="000E0DE2" w:rsidP="00603F2B">
            <w:pPr>
              <w:ind w:left="4962"/>
              <w:contextualSpacing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ЗАТВЕРДЖЕНО</w:t>
            </w:r>
          </w:p>
          <w:p w:rsidR="000E0DE2" w:rsidRPr="00A2619B" w:rsidRDefault="000E0DE2" w:rsidP="00603F2B">
            <w:pPr>
              <w:pStyle w:val="a9"/>
              <w:ind w:left="49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619B">
              <w:rPr>
                <w:rFonts w:ascii="Times New Roman" w:hAnsi="Times New Roman"/>
                <w:sz w:val="28"/>
                <w:szCs w:val="28"/>
              </w:rPr>
              <w:t>Наказ начальника територіального</w:t>
            </w:r>
          </w:p>
          <w:p w:rsidR="000E0DE2" w:rsidRPr="00A2619B" w:rsidRDefault="000E0DE2" w:rsidP="00603F2B">
            <w:pPr>
              <w:pStyle w:val="a9"/>
              <w:ind w:left="49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619B">
              <w:rPr>
                <w:rFonts w:ascii="Times New Roman" w:hAnsi="Times New Roman"/>
                <w:sz w:val="28"/>
                <w:szCs w:val="28"/>
              </w:rPr>
              <w:t>управління Служби судової охорони у місті Києва та Київській області</w:t>
            </w:r>
            <w:r w:rsidRPr="00A2619B">
              <w:rPr>
                <w:rFonts w:ascii="Times New Roman" w:hAnsi="Times New Roman"/>
                <w:sz w:val="28"/>
                <w:szCs w:val="28"/>
              </w:rPr>
              <w:br/>
              <w:t xml:space="preserve">від </w:t>
            </w:r>
            <w:r w:rsidRPr="00A2619B">
              <w:rPr>
                <w:rFonts w:ascii="Times New Roman" w:hAnsi="Times New Roman"/>
                <w:sz w:val="28"/>
                <w:szCs w:val="28"/>
              </w:rPr>
              <w:softHyphen/>
            </w:r>
            <w:r w:rsidR="00603F2B" w:rsidRPr="00A2619B">
              <w:rPr>
                <w:rFonts w:ascii="Times New Roman" w:hAnsi="Times New Roman"/>
                <w:sz w:val="28"/>
                <w:szCs w:val="28"/>
              </w:rPr>
              <w:t>2</w:t>
            </w:r>
            <w:r w:rsidR="00C47026">
              <w:rPr>
                <w:rFonts w:ascii="Times New Roman" w:hAnsi="Times New Roman"/>
                <w:sz w:val="28"/>
                <w:szCs w:val="28"/>
              </w:rPr>
              <w:t>9</w:t>
            </w:r>
            <w:r w:rsidRPr="00A2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F2B" w:rsidRPr="00A2619B">
              <w:rPr>
                <w:rFonts w:ascii="Times New Roman" w:hAnsi="Times New Roman"/>
                <w:sz w:val="28"/>
                <w:szCs w:val="28"/>
              </w:rPr>
              <w:t>січ</w:t>
            </w:r>
            <w:r w:rsidRPr="00A2619B">
              <w:rPr>
                <w:rFonts w:ascii="Times New Roman" w:hAnsi="Times New Roman"/>
                <w:sz w:val="28"/>
                <w:szCs w:val="28"/>
              </w:rPr>
              <w:t>ня 20</w:t>
            </w:r>
            <w:r w:rsidR="00603F2B" w:rsidRPr="00A2619B">
              <w:rPr>
                <w:rFonts w:ascii="Times New Roman" w:hAnsi="Times New Roman"/>
                <w:sz w:val="28"/>
                <w:szCs w:val="28"/>
              </w:rPr>
              <w:t>20</w:t>
            </w:r>
            <w:r w:rsidRPr="00A2619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1C7C55">
              <w:rPr>
                <w:rFonts w:ascii="Times New Roman" w:hAnsi="Times New Roman"/>
                <w:sz w:val="28"/>
                <w:szCs w:val="28"/>
              </w:rPr>
              <w:t>8</w:t>
            </w:r>
            <w:r w:rsidR="008D598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E0DE2" w:rsidRPr="00A2619B" w:rsidRDefault="000E0DE2" w:rsidP="00603F2B">
            <w:pPr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-108"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УМОВИ</w:t>
            </w:r>
          </w:p>
          <w:p w:rsidR="000E0DE2" w:rsidRPr="00A2619B" w:rsidRDefault="000E0DE2" w:rsidP="00603F2B">
            <w:pPr>
              <w:ind w:right="-108"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E0DE2" w:rsidRPr="00A2619B" w:rsidRDefault="000E0DE2" w:rsidP="001C7C55">
            <w:pPr>
              <w:ind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2619B">
              <w:rPr>
                <w:b/>
                <w:bCs/>
                <w:sz w:val="28"/>
                <w:szCs w:val="28"/>
              </w:rPr>
              <w:t>проведення конкурсу на зайняття вакантної посади інспектора відділення особистої безпеки підрозділу особистої безпеки суддів Вищого антикорупційного суду територіального управління Служби судової охорони у місті Києві та Київській області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Загальні умови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 xml:space="preserve">1. Основні повноваження </w:t>
            </w:r>
            <w:r w:rsidRPr="00A2619B">
              <w:rPr>
                <w:b/>
                <w:bCs/>
                <w:sz w:val="28"/>
                <w:szCs w:val="28"/>
              </w:rPr>
              <w:t>інспектора відділення особистої безпеки підрозділу особистої безпеки суддів Вищого антикорупційного суду територіального управління Служби судової охорони у місті Києві та Київській області</w:t>
            </w:r>
            <w:r w:rsidRPr="00A2619B">
              <w:rPr>
                <w:b/>
                <w:sz w:val="28"/>
                <w:szCs w:val="28"/>
              </w:rPr>
              <w:t>: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1) організовує заходи у межах компетенції стосовно запобігання, виявлення і припинення злочинних посягань, терористичних актів, злочинів терористичної спрямованості стосовно суддів, членів їх сімей, працівників суду,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3) 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2. Умови оплати праці: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1) посадовий оклад – </w:t>
            </w:r>
            <w:r w:rsidRPr="00A2619B">
              <w:rPr>
                <w:b/>
                <w:noProof/>
                <w:sz w:val="28"/>
                <w:szCs w:val="28"/>
              </w:rPr>
              <w:t>5 220</w:t>
            </w:r>
            <w:r w:rsidRPr="00A2619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A2619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2619B">
              <w:rPr>
                <w:sz w:val="28"/>
                <w:szCs w:val="28"/>
                <w:lang w:eastAsia="uk-UA"/>
              </w:rPr>
              <w:t>безстроково.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2) копія паспорта громадянина України;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3) копії (копії) документа (документів) про освіту;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4) заповнена особова картка визначеного зразка, автобіографія, фотокартка розміром 30 х 40 мм;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7) інформація про стан здоров’я: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- сертифікат про відсутність перебування на обліку психіатра та нарколога встановленого зразку;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- довідка про відсутність судимості;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- довідка з медичного закладу про стан здоров’я, що дозволяє брати участь у конкурсних випробуваннях (форма 086у або у довільній формі);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</w:p>
          <w:p w:rsidR="00E43110" w:rsidRDefault="00E43110" w:rsidP="00E43110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Документи приймаються </w:t>
            </w:r>
            <w:r w:rsidRPr="00E43110">
              <w:rPr>
                <w:b/>
                <w:sz w:val="28"/>
                <w:szCs w:val="28"/>
              </w:rPr>
              <w:t>з 09 год. 00 хв.</w:t>
            </w:r>
            <w:r>
              <w:rPr>
                <w:sz w:val="28"/>
                <w:szCs w:val="28"/>
              </w:rPr>
              <w:t xml:space="preserve"> </w:t>
            </w:r>
            <w:r w:rsidRPr="00A2619B">
              <w:rPr>
                <w:b/>
                <w:sz w:val="28"/>
                <w:szCs w:val="28"/>
              </w:rPr>
              <w:t>2</w:t>
            </w:r>
            <w:r w:rsidR="002B269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9B">
              <w:rPr>
                <w:b/>
                <w:sz w:val="28"/>
                <w:szCs w:val="28"/>
              </w:rPr>
              <w:t>січня</w:t>
            </w:r>
            <w:r>
              <w:rPr>
                <w:b/>
                <w:sz w:val="28"/>
                <w:szCs w:val="28"/>
              </w:rPr>
              <w:t xml:space="preserve"> по 0</w:t>
            </w:r>
            <w:r w:rsidR="002B269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лютого</w:t>
            </w:r>
            <w:r w:rsidRPr="00A2619B">
              <w:rPr>
                <w:b/>
                <w:sz w:val="28"/>
                <w:szCs w:val="28"/>
              </w:rPr>
              <w:t xml:space="preserve"> 2020 року</w:t>
            </w:r>
            <w:r w:rsidRPr="00A2619B">
              <w:rPr>
                <w:sz w:val="28"/>
                <w:szCs w:val="28"/>
              </w:rPr>
              <w:t xml:space="preserve">  до </w:t>
            </w:r>
            <w:r w:rsidRPr="00A2619B">
              <w:rPr>
                <w:b/>
                <w:sz w:val="28"/>
                <w:szCs w:val="28"/>
              </w:rPr>
              <w:t>18 год</w:t>
            </w:r>
            <w:r w:rsidRPr="00A2619B">
              <w:rPr>
                <w:sz w:val="28"/>
                <w:szCs w:val="28"/>
              </w:rPr>
              <w:t xml:space="preserve">. </w:t>
            </w:r>
            <w:r w:rsidRPr="00A2619B">
              <w:rPr>
                <w:b/>
                <w:sz w:val="28"/>
                <w:szCs w:val="28"/>
              </w:rPr>
              <w:t>00 хв</w:t>
            </w:r>
            <w:r w:rsidRPr="00A2619B">
              <w:rPr>
                <w:sz w:val="28"/>
                <w:szCs w:val="28"/>
              </w:rPr>
              <w:t>.,</w:t>
            </w:r>
            <w:r w:rsidRPr="007D0A7B">
              <w:rPr>
                <w:sz w:val="28"/>
                <w:szCs w:val="28"/>
              </w:rPr>
              <w:t xml:space="preserve"> </w:t>
            </w:r>
            <w:r w:rsidRPr="00A2619B">
              <w:rPr>
                <w:sz w:val="28"/>
                <w:szCs w:val="28"/>
              </w:rPr>
              <w:t>за адресою: м. Київ, проспект  Соборності, 1</w:t>
            </w:r>
            <w:r>
              <w:rPr>
                <w:sz w:val="28"/>
                <w:szCs w:val="28"/>
              </w:rPr>
              <w:t>5</w:t>
            </w:r>
            <w:r w:rsidRPr="00A2619B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7</w:t>
            </w:r>
            <w:r w:rsidRPr="00A2619B">
              <w:rPr>
                <w:sz w:val="28"/>
                <w:szCs w:val="28"/>
              </w:rPr>
              <w:t>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На </w:t>
            </w:r>
            <w:r w:rsidR="00593481">
              <w:rPr>
                <w:bCs/>
                <w:sz w:val="28"/>
                <w:szCs w:val="28"/>
              </w:rPr>
              <w:t>інспектора</w:t>
            </w:r>
            <w:r w:rsidRPr="00A2619B">
              <w:rPr>
                <w:bCs/>
                <w:sz w:val="28"/>
                <w:szCs w:val="28"/>
              </w:rPr>
              <w:t xml:space="preserve"> відділення особистої безпеки підрозділу особистої безпеки суддів Вищого антикорупційного суду </w:t>
            </w:r>
            <w:r w:rsidRPr="00A2619B">
              <w:rPr>
                <w:sz w:val="28"/>
                <w:szCs w:val="28"/>
              </w:rPr>
              <w:t>територіального управління Служби судової охорони у місті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603F2B" w:rsidRPr="00A2619B" w:rsidRDefault="00603F2B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b/>
                <w:bCs/>
                <w:sz w:val="28"/>
                <w:szCs w:val="28"/>
              </w:rPr>
              <w:t>5. Місце, дата та час початку проведення конкурсу:</w:t>
            </w:r>
            <w:r w:rsidRPr="00A2619B">
              <w:rPr>
                <w:sz w:val="28"/>
                <w:szCs w:val="28"/>
              </w:rPr>
              <w:br/>
              <w:t>Територіальне управління Служби судової охорони у місті Києві та Київській (м. Київ, проспект  Соборності, 1</w:t>
            </w:r>
            <w:r w:rsidR="00E43110">
              <w:rPr>
                <w:sz w:val="28"/>
                <w:szCs w:val="28"/>
              </w:rPr>
              <w:t>5</w:t>
            </w:r>
            <w:r w:rsidRPr="00A2619B">
              <w:rPr>
                <w:sz w:val="28"/>
                <w:szCs w:val="28"/>
              </w:rPr>
              <w:t>/1</w:t>
            </w:r>
            <w:r w:rsidR="00E43110">
              <w:rPr>
                <w:sz w:val="28"/>
                <w:szCs w:val="28"/>
              </w:rPr>
              <w:t>7</w:t>
            </w:r>
            <w:r w:rsidRPr="00A2619B">
              <w:rPr>
                <w:sz w:val="28"/>
                <w:szCs w:val="28"/>
              </w:rPr>
              <w:t xml:space="preserve">), </w:t>
            </w:r>
            <w:r w:rsidR="00593481">
              <w:rPr>
                <w:b/>
                <w:sz w:val="28"/>
                <w:szCs w:val="28"/>
              </w:rPr>
              <w:t>13</w:t>
            </w:r>
            <w:r w:rsidRPr="00A2619B">
              <w:rPr>
                <w:b/>
                <w:sz w:val="28"/>
                <w:szCs w:val="28"/>
              </w:rPr>
              <w:t xml:space="preserve"> лютого  2020 року</w:t>
            </w:r>
            <w:r w:rsidRPr="00A2619B">
              <w:rPr>
                <w:sz w:val="28"/>
                <w:szCs w:val="28"/>
              </w:rPr>
              <w:t xml:space="preserve"> о </w:t>
            </w:r>
            <w:r w:rsidRPr="00A2619B">
              <w:rPr>
                <w:b/>
                <w:sz w:val="28"/>
                <w:szCs w:val="28"/>
              </w:rPr>
              <w:t>08 год. 30 хв</w:t>
            </w:r>
            <w:r w:rsidRPr="00A2619B">
              <w:rPr>
                <w:sz w:val="28"/>
                <w:szCs w:val="28"/>
              </w:rPr>
              <w:t>.</w:t>
            </w:r>
          </w:p>
          <w:p w:rsidR="00603F2B" w:rsidRPr="00A2619B" w:rsidRDefault="00603F2B" w:rsidP="00603F2B">
            <w:pPr>
              <w:ind w:right="33"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603F2B" w:rsidRPr="00A2619B" w:rsidRDefault="00603F2B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b/>
                <w:bCs/>
                <w:sz w:val="28"/>
                <w:szCs w:val="28"/>
              </w:rPr>
              <w:t>6. Прізвище, ім’я та по батькові, номер телефону та адреса</w:t>
            </w:r>
            <w:r w:rsidRPr="00A2619B">
              <w:rPr>
                <w:sz w:val="28"/>
                <w:szCs w:val="28"/>
              </w:rPr>
              <w:br/>
            </w:r>
            <w:r w:rsidRPr="00A2619B">
              <w:rPr>
                <w:b/>
                <w:bCs/>
                <w:sz w:val="28"/>
                <w:szCs w:val="28"/>
              </w:rPr>
              <w:t>електронної пошти особи, яка надає додаткову інформацію з питань</w:t>
            </w:r>
            <w:r w:rsidRPr="00A2619B">
              <w:rPr>
                <w:sz w:val="28"/>
                <w:szCs w:val="28"/>
              </w:rPr>
              <w:br/>
            </w:r>
            <w:r w:rsidRPr="00A2619B">
              <w:rPr>
                <w:b/>
                <w:bCs/>
                <w:sz w:val="28"/>
                <w:szCs w:val="28"/>
              </w:rPr>
              <w:t>проведення конкурсу:</w:t>
            </w:r>
            <w:r w:rsidRPr="00A2619B">
              <w:rPr>
                <w:sz w:val="28"/>
                <w:szCs w:val="28"/>
              </w:rPr>
              <w:t xml:space="preserve"> Білоцький Петро Федорович, 050-818-06-03, </w:t>
            </w:r>
            <w:hyperlink r:id="rId13" w:history="1">
              <w:r w:rsidRPr="00A2619B">
                <w:rPr>
                  <w:rStyle w:val="a8"/>
                  <w:sz w:val="28"/>
                  <w:szCs w:val="28"/>
                </w:rPr>
                <w:t>konkurstusso@sso.court.gov.ua</w:t>
              </w:r>
            </w:hyperlink>
            <w:r w:rsidRPr="00A2619B">
              <w:rPr>
                <w:sz w:val="28"/>
                <w:szCs w:val="28"/>
              </w:rPr>
              <w:t>.</w:t>
            </w:r>
          </w:p>
          <w:p w:rsidR="000E0DE2" w:rsidRPr="00A2619B" w:rsidRDefault="000E0DE2" w:rsidP="00603F2B">
            <w:pPr>
              <w:ind w:right="33" w:firstLine="709"/>
              <w:contextualSpacing/>
              <w:jc w:val="both"/>
              <w:rPr>
                <w:sz w:val="28"/>
                <w:szCs w:val="28"/>
              </w:rPr>
            </w:pPr>
          </w:p>
          <w:p w:rsidR="000E0DE2" w:rsidRPr="00A2619B" w:rsidRDefault="000E0DE2" w:rsidP="00603F2B">
            <w:pPr>
              <w:tabs>
                <w:tab w:val="left" w:pos="3390"/>
              </w:tabs>
              <w:ind w:firstLine="746"/>
              <w:contextualSpacing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9768" w:type="dxa"/>
            <w:gridSpan w:val="4"/>
          </w:tcPr>
          <w:p w:rsidR="000E0DE2" w:rsidRPr="00A2619B" w:rsidRDefault="000E0DE2" w:rsidP="00603F2B">
            <w:pPr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br w:type="page"/>
            </w:r>
            <w:r w:rsidRPr="00A2619B">
              <w:rPr>
                <w:b/>
                <w:sz w:val="28"/>
                <w:szCs w:val="28"/>
              </w:rPr>
              <w:t>Кваліфікаційні вимоги</w:t>
            </w:r>
          </w:p>
          <w:p w:rsidR="000E0DE2" w:rsidRPr="00A2619B" w:rsidRDefault="000E0DE2" w:rsidP="00603F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32" w:type="dxa"/>
            <w:gridSpan w:val="2"/>
          </w:tcPr>
          <w:p w:rsidR="000E0DE2" w:rsidRPr="00A2619B" w:rsidRDefault="000E0DE2" w:rsidP="00603F2B">
            <w:pPr>
              <w:jc w:val="both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1. Освіта</w:t>
            </w:r>
          </w:p>
          <w:p w:rsidR="000E0DE2" w:rsidRPr="00A2619B" w:rsidRDefault="000E0DE2" w:rsidP="00603F2B">
            <w:pPr>
              <w:jc w:val="both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36" w:type="dxa"/>
            <w:gridSpan w:val="2"/>
          </w:tcPr>
          <w:p w:rsidR="000E0DE2" w:rsidRPr="00A2619B" w:rsidRDefault="00144E5E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</w:t>
            </w:r>
            <w:r w:rsidR="000E0DE2" w:rsidRPr="00A2619B">
              <w:rPr>
                <w:sz w:val="28"/>
                <w:szCs w:val="28"/>
              </w:rPr>
              <w:t>ища</w:t>
            </w:r>
            <w:r w:rsidR="00593481">
              <w:rPr>
                <w:sz w:val="28"/>
                <w:szCs w:val="28"/>
              </w:rPr>
              <w:t>.</w:t>
            </w:r>
          </w:p>
          <w:p w:rsidR="000E0DE2" w:rsidRPr="00A2619B" w:rsidRDefault="000E0DE2" w:rsidP="00603F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32" w:type="dxa"/>
            <w:gridSpan w:val="2"/>
          </w:tcPr>
          <w:p w:rsidR="000E0DE2" w:rsidRPr="00A2619B" w:rsidRDefault="000E0DE2" w:rsidP="00603F2B">
            <w:pPr>
              <w:jc w:val="both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  <w:gridSpan w:val="2"/>
          </w:tcPr>
          <w:p w:rsidR="000E0DE2" w:rsidRPr="00A2619B" w:rsidRDefault="002B269B" w:rsidP="00603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E0DE2" w:rsidRPr="00A2619B">
              <w:rPr>
                <w:sz w:val="28"/>
                <w:szCs w:val="28"/>
              </w:rPr>
              <w:t xml:space="preserve"> правоохоронних органах, військових формуваннях, недержавних охоронних підприємствах за напрямом охорона фізичних осіб</w:t>
            </w:r>
            <w:r w:rsidR="00593481">
              <w:rPr>
                <w:sz w:val="28"/>
                <w:szCs w:val="28"/>
              </w:rPr>
              <w:t xml:space="preserve"> або забезпечення безпеки в місцях перебування охороняємих осіб</w:t>
            </w:r>
            <w:r w:rsidR="000E0DE2" w:rsidRPr="00A2619B">
              <w:rPr>
                <w:sz w:val="28"/>
                <w:szCs w:val="28"/>
              </w:rPr>
              <w:t xml:space="preserve"> </w:t>
            </w:r>
            <w:r w:rsidR="007D0A7B" w:rsidRPr="00A2619B">
              <w:rPr>
                <w:sz w:val="28"/>
                <w:szCs w:val="28"/>
              </w:rPr>
              <w:t>–</w:t>
            </w:r>
            <w:r w:rsidR="007D0A7B">
              <w:rPr>
                <w:sz w:val="28"/>
                <w:szCs w:val="28"/>
              </w:rPr>
              <w:t xml:space="preserve"> </w:t>
            </w:r>
            <w:r w:rsidR="000E0DE2" w:rsidRPr="00A2619B">
              <w:rPr>
                <w:sz w:val="28"/>
                <w:szCs w:val="28"/>
              </w:rPr>
              <w:t>не менше 3 років (надати підтверджуючі документи);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32" w:type="dxa"/>
            <w:gridSpan w:val="2"/>
          </w:tcPr>
          <w:p w:rsidR="000E0DE2" w:rsidRPr="00A2619B" w:rsidRDefault="000E0DE2" w:rsidP="00603F2B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3. Володіння державною</w:t>
            </w:r>
          </w:p>
          <w:p w:rsidR="000E0DE2" w:rsidRPr="00A2619B" w:rsidRDefault="000E0DE2" w:rsidP="00603F2B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 xml:space="preserve"> мовою</w:t>
            </w:r>
          </w:p>
        </w:tc>
        <w:tc>
          <w:tcPr>
            <w:tcW w:w="5736" w:type="dxa"/>
            <w:gridSpan w:val="2"/>
          </w:tcPr>
          <w:p w:rsidR="000E0DE2" w:rsidRPr="00A2619B" w:rsidRDefault="00144E5E" w:rsidP="00603F2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</w:t>
            </w:r>
            <w:r w:rsidR="000E0DE2" w:rsidRPr="00A2619B">
              <w:rPr>
                <w:sz w:val="28"/>
                <w:szCs w:val="28"/>
              </w:rPr>
              <w:t>ільне володіння державною мовою.</w:t>
            </w:r>
          </w:p>
        </w:tc>
      </w:tr>
      <w:tr w:rsidR="000E0DE2" w:rsidRPr="00A2619B" w:rsidTr="00603F2B">
        <w:trPr>
          <w:trHeight w:val="408"/>
        </w:trPr>
        <w:tc>
          <w:tcPr>
            <w:tcW w:w="9768" w:type="dxa"/>
            <w:gridSpan w:val="4"/>
          </w:tcPr>
          <w:p w:rsidR="000E0DE2" w:rsidRPr="00A2619B" w:rsidRDefault="000E0DE2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Вимоги до компетентності</w:t>
            </w:r>
          </w:p>
          <w:p w:rsidR="000E0DE2" w:rsidRPr="00A2619B" w:rsidRDefault="000E0DE2" w:rsidP="00603F2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організація роботи та контроль;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управління людськими ресурсами;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вміння мотивувати підлеглих;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багатофункціональність;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досягнення кінцевих результатів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щирість та відкритість;</w:t>
            </w:r>
          </w:p>
          <w:p w:rsidR="000E0DE2" w:rsidRPr="00A2619B" w:rsidRDefault="000E0DE2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:rsidR="000E0DE2" w:rsidRPr="00A2619B" w:rsidRDefault="000E0DE2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рівне ставлення та повага до колег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 </w:t>
            </w: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гнучкість.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  <w:highlight w:val="yellow"/>
              </w:rPr>
            </w:pPr>
            <w:r w:rsidRPr="00A2619B">
              <w:rPr>
                <w:sz w:val="28"/>
                <w:szCs w:val="28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системність;</w:t>
            </w:r>
          </w:p>
          <w:p w:rsidR="000E0DE2" w:rsidRPr="00A2619B" w:rsidRDefault="000E0DE2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самоорганізація та саморозвиток;</w:t>
            </w:r>
          </w:p>
          <w:p w:rsidR="000E0DE2" w:rsidRPr="00A2619B" w:rsidRDefault="000E0DE2" w:rsidP="00603F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політична нейтральність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  <w:shd w:val="clear" w:color="auto" w:fill="FFFFFF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3"/>
            <w:shd w:val="clear" w:color="auto" w:fill="FFFFFF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3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0E0DE2" w:rsidRPr="00A2619B" w:rsidTr="00603F2B">
        <w:trPr>
          <w:trHeight w:val="408"/>
        </w:trPr>
        <w:tc>
          <w:tcPr>
            <w:tcW w:w="9768" w:type="dxa"/>
            <w:gridSpan w:val="4"/>
          </w:tcPr>
          <w:p w:rsidR="000E0DE2" w:rsidRPr="00A2619B" w:rsidRDefault="000E0DE2" w:rsidP="00603F2B">
            <w:pPr>
              <w:jc w:val="center"/>
              <w:rPr>
                <w:b/>
                <w:sz w:val="28"/>
                <w:szCs w:val="28"/>
              </w:rPr>
            </w:pPr>
          </w:p>
          <w:p w:rsidR="000E0DE2" w:rsidRPr="00A2619B" w:rsidRDefault="000E0DE2" w:rsidP="00603F2B">
            <w:pPr>
              <w:jc w:val="center"/>
              <w:rPr>
                <w:b/>
                <w:sz w:val="28"/>
                <w:szCs w:val="28"/>
              </w:rPr>
            </w:pPr>
            <w:r w:rsidRPr="00A2619B">
              <w:rPr>
                <w:b/>
                <w:sz w:val="28"/>
                <w:szCs w:val="28"/>
              </w:rPr>
              <w:t>Професійні знання</w:t>
            </w:r>
          </w:p>
          <w:p w:rsidR="000E0DE2" w:rsidRPr="00A2619B" w:rsidRDefault="000E0DE2" w:rsidP="00603F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0DE2" w:rsidRPr="00A2619B" w:rsidTr="00603F2B">
        <w:trPr>
          <w:trHeight w:val="408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3"/>
          </w:tcPr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0E0DE2" w:rsidRPr="00A2619B" w:rsidRDefault="000E0DE2" w:rsidP="00603F2B">
            <w:pPr>
              <w:jc w:val="both"/>
              <w:rPr>
                <w:sz w:val="28"/>
                <w:szCs w:val="28"/>
              </w:rPr>
            </w:pPr>
          </w:p>
        </w:tc>
      </w:tr>
      <w:tr w:rsidR="000E0DE2" w:rsidRPr="00A2619B" w:rsidTr="000E0DE2">
        <w:trPr>
          <w:trHeight w:val="161"/>
        </w:trPr>
        <w:tc>
          <w:tcPr>
            <w:tcW w:w="4008" w:type="dxa"/>
          </w:tcPr>
          <w:p w:rsidR="000E0DE2" w:rsidRPr="00A2619B" w:rsidRDefault="000E0DE2" w:rsidP="00603F2B">
            <w:pPr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3"/>
          </w:tcPr>
          <w:p w:rsidR="000E0DE2" w:rsidRPr="00A2619B" w:rsidRDefault="000E0DE2" w:rsidP="00603F2B">
            <w:pPr>
              <w:ind w:left="-5" w:right="96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знання:</w:t>
            </w:r>
          </w:p>
          <w:p w:rsidR="000E0DE2" w:rsidRPr="00A2619B" w:rsidRDefault="000E0DE2" w:rsidP="00603F2B">
            <w:pPr>
              <w:ind w:left="-5" w:right="96"/>
              <w:contextualSpacing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0E0DE2" w:rsidRPr="00A2619B" w:rsidRDefault="000E0DE2" w:rsidP="00603F2B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E0DE2" w:rsidRPr="00A2619B" w:rsidRDefault="000E0DE2" w:rsidP="00603F2B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  <w:r w:rsidRPr="00A2619B">
              <w:rPr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4313B5" w:rsidRPr="00A2619B" w:rsidRDefault="004313B5" w:rsidP="000E0DE2">
      <w:pPr>
        <w:ind w:left="4962"/>
        <w:contextualSpacing/>
        <w:rPr>
          <w:b/>
          <w:sz w:val="28"/>
          <w:szCs w:val="28"/>
        </w:rPr>
      </w:pPr>
    </w:p>
    <w:p w:rsidR="004313B5" w:rsidRPr="00A2619B" w:rsidRDefault="004313B5" w:rsidP="000E0DE2">
      <w:pPr>
        <w:ind w:left="4962"/>
        <w:contextualSpacing/>
        <w:rPr>
          <w:b/>
          <w:sz w:val="28"/>
          <w:szCs w:val="28"/>
        </w:rPr>
      </w:pPr>
    </w:p>
    <w:p w:rsidR="00593481" w:rsidRDefault="00593481" w:rsidP="000E0DE2">
      <w:pPr>
        <w:ind w:left="4962"/>
        <w:contextualSpacing/>
        <w:rPr>
          <w:b/>
          <w:sz w:val="28"/>
          <w:szCs w:val="28"/>
        </w:rPr>
      </w:pPr>
    </w:p>
    <w:p w:rsidR="00593481" w:rsidRDefault="00593481" w:rsidP="000E0DE2">
      <w:pPr>
        <w:ind w:left="4962"/>
        <w:contextualSpacing/>
        <w:rPr>
          <w:b/>
          <w:sz w:val="28"/>
          <w:szCs w:val="28"/>
        </w:rPr>
      </w:pPr>
    </w:p>
    <w:p w:rsidR="00593481" w:rsidRDefault="00593481" w:rsidP="000E0DE2">
      <w:pPr>
        <w:ind w:left="4962"/>
        <w:contextualSpacing/>
        <w:rPr>
          <w:b/>
          <w:sz w:val="28"/>
          <w:szCs w:val="28"/>
        </w:rPr>
      </w:pPr>
    </w:p>
    <w:p w:rsidR="00593481" w:rsidRDefault="00593481" w:rsidP="000E0DE2">
      <w:pPr>
        <w:ind w:left="4962"/>
        <w:contextualSpacing/>
        <w:rPr>
          <w:b/>
          <w:sz w:val="28"/>
          <w:szCs w:val="28"/>
        </w:rPr>
      </w:pPr>
    </w:p>
    <w:p w:rsidR="00593481" w:rsidRDefault="00593481" w:rsidP="000E0DE2">
      <w:pPr>
        <w:ind w:left="4962"/>
        <w:contextualSpacing/>
        <w:rPr>
          <w:b/>
          <w:sz w:val="28"/>
          <w:szCs w:val="28"/>
        </w:rPr>
      </w:pPr>
    </w:p>
    <w:p w:rsidR="00593481" w:rsidRDefault="00593481" w:rsidP="000E0DE2">
      <w:pPr>
        <w:ind w:left="4962"/>
        <w:contextualSpacing/>
        <w:rPr>
          <w:b/>
          <w:sz w:val="28"/>
          <w:szCs w:val="28"/>
        </w:rPr>
      </w:pPr>
    </w:p>
    <w:p w:rsidR="00593481" w:rsidRDefault="00593481" w:rsidP="000E0DE2">
      <w:pPr>
        <w:ind w:left="4962"/>
        <w:contextualSpacing/>
        <w:rPr>
          <w:b/>
          <w:sz w:val="28"/>
          <w:szCs w:val="28"/>
        </w:rPr>
      </w:pPr>
    </w:p>
    <w:p w:rsidR="00593481" w:rsidRDefault="00593481" w:rsidP="000E0DE2">
      <w:pPr>
        <w:ind w:left="4962"/>
        <w:contextualSpacing/>
        <w:rPr>
          <w:b/>
          <w:sz w:val="28"/>
          <w:szCs w:val="28"/>
        </w:rPr>
      </w:pPr>
    </w:p>
    <w:p w:rsidR="00593481" w:rsidRDefault="00593481" w:rsidP="000E0DE2">
      <w:pPr>
        <w:ind w:left="4962"/>
        <w:contextualSpacing/>
        <w:rPr>
          <w:b/>
          <w:sz w:val="28"/>
          <w:szCs w:val="28"/>
        </w:rPr>
      </w:pPr>
    </w:p>
    <w:p w:rsidR="00A77BE0" w:rsidRDefault="00A77BE0" w:rsidP="0038208C">
      <w:pPr>
        <w:ind w:left="4962"/>
        <w:contextualSpacing/>
        <w:rPr>
          <w:b/>
          <w:sz w:val="28"/>
          <w:szCs w:val="28"/>
        </w:rPr>
      </w:pPr>
    </w:p>
    <w:p w:rsidR="0038208C" w:rsidRPr="00D45DC2" w:rsidRDefault="0038208C" w:rsidP="0038208C">
      <w:pPr>
        <w:ind w:left="4962"/>
        <w:contextualSpacing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ЗАТВЕРДЖЕНО</w:t>
      </w:r>
    </w:p>
    <w:p w:rsidR="0038208C" w:rsidRPr="00D45DC2" w:rsidRDefault="0038208C" w:rsidP="0038208C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D45DC2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38208C" w:rsidRPr="00D45DC2" w:rsidRDefault="0038208C" w:rsidP="0038208C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D45DC2">
        <w:rPr>
          <w:rFonts w:ascii="Times New Roman" w:hAnsi="Times New Roman"/>
          <w:sz w:val="28"/>
          <w:szCs w:val="28"/>
        </w:rPr>
        <w:t>управління Служби судової охорони у місті Києв</w:t>
      </w:r>
      <w:r>
        <w:rPr>
          <w:rFonts w:ascii="Times New Roman" w:hAnsi="Times New Roman"/>
          <w:sz w:val="28"/>
          <w:szCs w:val="28"/>
        </w:rPr>
        <w:t>і</w:t>
      </w:r>
      <w:r w:rsidRPr="00D45DC2">
        <w:rPr>
          <w:rFonts w:ascii="Times New Roman" w:hAnsi="Times New Roman"/>
          <w:sz w:val="28"/>
          <w:szCs w:val="28"/>
        </w:rPr>
        <w:t xml:space="preserve"> та Київській області</w:t>
      </w:r>
      <w:r w:rsidRPr="00D45DC2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>2</w:t>
      </w:r>
      <w:r w:rsidR="00A77BE0">
        <w:rPr>
          <w:rFonts w:ascii="Times New Roman" w:hAnsi="Times New Roman"/>
          <w:sz w:val="28"/>
          <w:szCs w:val="28"/>
        </w:rPr>
        <w:t>9</w:t>
      </w:r>
      <w:r w:rsidRPr="00D4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</w:t>
      </w:r>
      <w:r w:rsidRPr="00D45DC2">
        <w:rPr>
          <w:rFonts w:ascii="Times New Roman" w:hAnsi="Times New Roman"/>
          <w:sz w:val="28"/>
          <w:szCs w:val="28"/>
        </w:rPr>
        <w:t>ня 20</w:t>
      </w:r>
      <w:r>
        <w:rPr>
          <w:rFonts w:ascii="Times New Roman" w:hAnsi="Times New Roman"/>
          <w:sz w:val="28"/>
          <w:szCs w:val="28"/>
        </w:rPr>
        <w:t>20</w:t>
      </w:r>
      <w:r w:rsidRPr="00D45DC2">
        <w:rPr>
          <w:rFonts w:ascii="Times New Roman" w:hAnsi="Times New Roman"/>
          <w:sz w:val="28"/>
          <w:szCs w:val="28"/>
        </w:rPr>
        <w:t xml:space="preserve"> №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</w:p>
    <w:p w:rsidR="0038208C" w:rsidRPr="00D45DC2" w:rsidRDefault="0038208C" w:rsidP="0038208C">
      <w:pPr>
        <w:contextualSpacing/>
        <w:jc w:val="center"/>
        <w:rPr>
          <w:b/>
          <w:sz w:val="28"/>
          <w:szCs w:val="28"/>
        </w:rPr>
      </w:pPr>
    </w:p>
    <w:p w:rsidR="0038208C" w:rsidRPr="00D45DC2" w:rsidRDefault="0038208C" w:rsidP="0038208C">
      <w:pPr>
        <w:contextualSpacing/>
        <w:jc w:val="center"/>
        <w:rPr>
          <w:b/>
          <w:sz w:val="28"/>
          <w:szCs w:val="28"/>
        </w:rPr>
      </w:pPr>
    </w:p>
    <w:p w:rsidR="0038208C" w:rsidRPr="00D45DC2" w:rsidRDefault="0038208C" w:rsidP="0038208C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УМОВИ</w:t>
      </w:r>
    </w:p>
    <w:p w:rsidR="0038208C" w:rsidRPr="00D45DC2" w:rsidRDefault="0038208C" w:rsidP="001C7C55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 xml:space="preserve">проведення конкурсу на зайняття вакантної посади  командира </w:t>
      </w:r>
      <w:r>
        <w:rPr>
          <w:b/>
          <w:sz w:val="28"/>
          <w:szCs w:val="28"/>
        </w:rPr>
        <w:t>взводу</w:t>
      </w:r>
      <w:r w:rsidRPr="00D45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підрозділу швидкого реагування</w:t>
      </w:r>
      <w:r w:rsidRPr="00D45DC2">
        <w:rPr>
          <w:b/>
          <w:sz w:val="28"/>
          <w:szCs w:val="28"/>
        </w:rPr>
        <w:t xml:space="preserve"> територіального управління Служби судової охорони у  місті Києві та Київської області</w:t>
      </w:r>
    </w:p>
    <w:p w:rsidR="0038208C" w:rsidRPr="00D45DC2" w:rsidRDefault="0038208C" w:rsidP="0038208C">
      <w:pPr>
        <w:contextualSpacing/>
        <w:jc w:val="center"/>
        <w:rPr>
          <w:b/>
          <w:sz w:val="28"/>
          <w:szCs w:val="28"/>
        </w:rPr>
      </w:pPr>
    </w:p>
    <w:p w:rsidR="0038208C" w:rsidRPr="00D45DC2" w:rsidRDefault="0038208C" w:rsidP="0038208C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Загальні умови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1. Основні повноваження  посади</w:t>
      </w:r>
      <w:r>
        <w:rPr>
          <w:b/>
          <w:sz w:val="28"/>
          <w:szCs w:val="28"/>
        </w:rPr>
        <w:t xml:space="preserve"> </w:t>
      </w:r>
      <w:r w:rsidRPr="00D45DC2">
        <w:rPr>
          <w:b/>
          <w:sz w:val="28"/>
          <w:szCs w:val="28"/>
        </w:rPr>
        <w:t xml:space="preserve"> командира </w:t>
      </w:r>
      <w:r>
        <w:rPr>
          <w:b/>
          <w:sz w:val="28"/>
          <w:szCs w:val="28"/>
        </w:rPr>
        <w:t>взводу</w:t>
      </w:r>
      <w:r w:rsidRPr="00D45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підрозділу швидкого реагування</w:t>
      </w:r>
      <w:r w:rsidRPr="00D45DC2">
        <w:rPr>
          <w:b/>
          <w:sz w:val="28"/>
          <w:szCs w:val="28"/>
        </w:rPr>
        <w:t xml:space="preserve"> територіального   управління Служби судової охорони у місті Києві та Київській області: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 xml:space="preserve">1)  здійснює заходи з організації та контролю за забезпеченням </w:t>
      </w:r>
      <w:r>
        <w:rPr>
          <w:sz w:val="28"/>
          <w:szCs w:val="28"/>
        </w:rPr>
        <w:t>безперебійної та злагодженої  роботи взводу швидкого реагування</w:t>
      </w:r>
      <w:r w:rsidRPr="00D45DC2">
        <w:rPr>
          <w:noProof/>
          <w:sz w:val="28"/>
          <w:szCs w:val="28"/>
        </w:rPr>
        <w:t>;</w:t>
      </w:r>
    </w:p>
    <w:p w:rsidR="0038208C" w:rsidRPr="00D45DC2" w:rsidRDefault="0038208C" w:rsidP="0038208C">
      <w:pPr>
        <w:ind w:firstLine="709"/>
        <w:contextualSpacing/>
        <w:jc w:val="both"/>
        <w:rPr>
          <w:noProof/>
          <w:sz w:val="28"/>
          <w:szCs w:val="28"/>
        </w:rPr>
      </w:pPr>
      <w:r w:rsidRPr="00D45DC2">
        <w:rPr>
          <w:noProof/>
          <w:sz w:val="28"/>
          <w:szCs w:val="28"/>
        </w:rPr>
        <w:t xml:space="preserve">2) організовує поточну організаційно-виконавчу роботу </w:t>
      </w:r>
      <w:r>
        <w:rPr>
          <w:noProof/>
          <w:sz w:val="28"/>
          <w:szCs w:val="28"/>
        </w:rPr>
        <w:t>взводу</w:t>
      </w:r>
      <w:r w:rsidRPr="00D45DC2">
        <w:rPr>
          <w:noProof/>
          <w:sz w:val="28"/>
          <w:szCs w:val="28"/>
        </w:rPr>
        <w:t xml:space="preserve"> та забезпечення контролю за роботою;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noProof/>
          <w:sz w:val="28"/>
          <w:szCs w:val="28"/>
        </w:rPr>
        <w:t xml:space="preserve">3) </w:t>
      </w:r>
      <w:r w:rsidRPr="00D45DC2">
        <w:rPr>
          <w:sz w:val="28"/>
          <w:szCs w:val="28"/>
        </w:rPr>
        <w:t xml:space="preserve">контролює порядок організації та виконання завдань служби особовим складом </w:t>
      </w:r>
      <w:r>
        <w:rPr>
          <w:sz w:val="28"/>
          <w:szCs w:val="28"/>
        </w:rPr>
        <w:t>взводу</w:t>
      </w:r>
      <w:r w:rsidRPr="00D45DC2">
        <w:rPr>
          <w:sz w:val="28"/>
          <w:szCs w:val="28"/>
        </w:rPr>
        <w:t xml:space="preserve">; </w:t>
      </w:r>
    </w:p>
    <w:p w:rsidR="0038208C" w:rsidRPr="00D45DC2" w:rsidRDefault="0038208C" w:rsidP="0038208C">
      <w:pPr>
        <w:tabs>
          <w:tab w:val="left" w:pos="266"/>
        </w:tabs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 xml:space="preserve">4) за дорученням керівництва </w:t>
      </w:r>
      <w:r>
        <w:rPr>
          <w:sz w:val="28"/>
          <w:szCs w:val="28"/>
        </w:rPr>
        <w:t>підрозділу</w:t>
      </w:r>
      <w:r w:rsidRPr="00D45DC2">
        <w:rPr>
          <w:sz w:val="28"/>
          <w:szCs w:val="28"/>
        </w:rPr>
        <w:t xml:space="preserve"> виконує інші повноваження, які належать до компетенції підрозділу.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2. Умови оплати праці: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sz w:val="28"/>
          <w:szCs w:val="28"/>
        </w:rPr>
        <w:t xml:space="preserve">1) посадовий оклад – </w:t>
      </w:r>
      <w:r>
        <w:rPr>
          <w:b/>
          <w:noProof/>
          <w:sz w:val="28"/>
          <w:szCs w:val="28"/>
        </w:rPr>
        <w:t>3</w:t>
      </w:r>
      <w:r w:rsidRPr="00D45DC2">
        <w:rPr>
          <w:b/>
          <w:noProof/>
          <w:sz w:val="28"/>
          <w:szCs w:val="28"/>
        </w:rPr>
        <w:t xml:space="preserve"> </w:t>
      </w:r>
      <w:r w:rsidR="002B269B">
        <w:rPr>
          <w:b/>
          <w:noProof/>
          <w:sz w:val="28"/>
          <w:szCs w:val="28"/>
        </w:rPr>
        <w:t>44</w:t>
      </w:r>
      <w:r w:rsidRPr="00D45DC2">
        <w:rPr>
          <w:b/>
          <w:noProof/>
          <w:sz w:val="28"/>
          <w:szCs w:val="28"/>
        </w:rPr>
        <w:t>0</w:t>
      </w:r>
      <w:r w:rsidRPr="00D45DC2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D45DC2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sz w:val="28"/>
          <w:szCs w:val="28"/>
          <w:lang w:eastAsia="uk-UA"/>
        </w:rPr>
        <w:t>безстроково.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2) копія паспорта громадянина України;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3) копії (копії) документа (документів) про освіту;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7) інформація про стан здоров’я: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- довідка про відсутність судимості;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Default="0038208C" w:rsidP="0038208C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 w:rsidR="002B269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</w:t>
      </w:r>
      <w:r w:rsidR="002B269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лютого</w:t>
      </w:r>
      <w:r w:rsidRPr="00A2619B">
        <w:rPr>
          <w:b/>
          <w:sz w:val="28"/>
          <w:szCs w:val="28"/>
        </w:rPr>
        <w:t xml:space="preserve"> 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 xml:space="preserve">На </w:t>
      </w:r>
      <w:r w:rsidRPr="00D45DC2">
        <w:rPr>
          <w:sz w:val="28"/>
          <w:szCs w:val="28"/>
          <w:lang w:eastAsia="en-US"/>
        </w:rPr>
        <w:t xml:space="preserve">посаду  </w:t>
      </w:r>
      <w:r w:rsidRPr="00D45DC2">
        <w:rPr>
          <w:sz w:val="28"/>
          <w:szCs w:val="28"/>
        </w:rPr>
        <w:t xml:space="preserve">командира </w:t>
      </w:r>
      <w:r>
        <w:rPr>
          <w:sz w:val="28"/>
          <w:szCs w:val="28"/>
        </w:rPr>
        <w:t xml:space="preserve">взводу </w:t>
      </w:r>
      <w:r w:rsidRPr="00D45DC2">
        <w:rPr>
          <w:sz w:val="28"/>
          <w:szCs w:val="28"/>
        </w:rPr>
        <w:t xml:space="preserve">підрозділу </w:t>
      </w:r>
      <w:r>
        <w:rPr>
          <w:sz w:val="28"/>
          <w:szCs w:val="28"/>
        </w:rPr>
        <w:t>швидкого реагування</w:t>
      </w:r>
      <w:r w:rsidRPr="00D45DC2">
        <w:rPr>
          <w:sz w:val="28"/>
          <w:szCs w:val="28"/>
          <w:lang w:eastAsia="en-US"/>
        </w:rPr>
        <w:t xml:space="preserve"> </w:t>
      </w:r>
      <w:r w:rsidRPr="00D45DC2">
        <w:rPr>
          <w:sz w:val="28"/>
          <w:szCs w:val="28"/>
        </w:rPr>
        <w:t>територіального управління Служби судової охорони у місті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</w:p>
    <w:p w:rsidR="0038208C" w:rsidRPr="00A2619B" w:rsidRDefault="0038208C" w:rsidP="0038208C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>Територіальне управління Служби судової охорони у місті Києві та Київській (м.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38208C" w:rsidRPr="00A2619B" w:rsidRDefault="0038208C" w:rsidP="0038208C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38208C" w:rsidRPr="00A2619B" w:rsidRDefault="0038208C" w:rsidP="0038208C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14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p w:rsidR="0038208C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38208C" w:rsidRPr="00D45DC2" w:rsidTr="00FA028A">
        <w:trPr>
          <w:trHeight w:val="408"/>
        </w:trPr>
        <w:tc>
          <w:tcPr>
            <w:tcW w:w="9498" w:type="dxa"/>
            <w:gridSpan w:val="3"/>
          </w:tcPr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Кваліфікаційні вимоги</w:t>
            </w:r>
          </w:p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32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1. Освіта</w:t>
            </w:r>
          </w:p>
        </w:tc>
        <w:tc>
          <w:tcPr>
            <w:tcW w:w="5466" w:type="dxa"/>
          </w:tcPr>
          <w:p w:rsidR="0038208C" w:rsidRPr="00991E49" w:rsidRDefault="00710919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991E49">
              <w:rPr>
                <w:sz w:val="28"/>
                <w:szCs w:val="28"/>
              </w:rPr>
              <w:t>Вища</w:t>
            </w:r>
          </w:p>
          <w:p w:rsidR="0038208C" w:rsidRPr="00D45DC2" w:rsidRDefault="0038208C" w:rsidP="00FA028A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32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991E49" w:rsidRPr="00710919" w:rsidRDefault="002B269B" w:rsidP="00991E4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91E49" w:rsidRPr="00710919">
              <w:rPr>
                <w:sz w:val="28"/>
                <w:szCs w:val="28"/>
              </w:rPr>
              <w:t xml:space="preserve"> правоохоронних органах, військових формуваннях за напрямом охорона громадського порядку в підрозділах спеціального та особливого призначення  – не менше </w:t>
            </w:r>
            <w:r w:rsidR="00991E49">
              <w:rPr>
                <w:sz w:val="28"/>
                <w:szCs w:val="28"/>
              </w:rPr>
              <w:t>5</w:t>
            </w:r>
            <w:r w:rsidR="00991E49" w:rsidRPr="00710919">
              <w:rPr>
                <w:sz w:val="28"/>
                <w:szCs w:val="28"/>
              </w:rPr>
              <w:t xml:space="preserve"> років (надати підтверджуючі документи);</w:t>
            </w:r>
          </w:p>
          <w:p w:rsidR="0038208C" w:rsidRPr="00D45DC2" w:rsidRDefault="00991E49" w:rsidP="00726F79">
            <w:pPr>
              <w:spacing w:before="240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7BE0">
              <w:rPr>
                <w:sz w:val="28"/>
                <w:szCs w:val="28"/>
              </w:rPr>
              <w:t>освід роботи</w:t>
            </w:r>
            <w:r w:rsidRPr="00710919">
              <w:rPr>
                <w:sz w:val="28"/>
                <w:szCs w:val="28"/>
              </w:rPr>
              <w:t xml:space="preserve"> на к</w:t>
            </w:r>
            <w:r w:rsidR="00726F79">
              <w:rPr>
                <w:sz w:val="28"/>
                <w:szCs w:val="28"/>
              </w:rPr>
              <w:t>омандних</w:t>
            </w:r>
            <w:r w:rsidRPr="00710919">
              <w:rPr>
                <w:sz w:val="28"/>
                <w:szCs w:val="28"/>
              </w:rPr>
              <w:t xml:space="preserve"> посадах – не менше </w:t>
            </w:r>
            <w:r>
              <w:rPr>
                <w:sz w:val="28"/>
                <w:szCs w:val="28"/>
              </w:rPr>
              <w:t>3</w:t>
            </w:r>
            <w:r w:rsidRPr="00710919">
              <w:rPr>
                <w:sz w:val="28"/>
                <w:szCs w:val="28"/>
              </w:rPr>
              <w:t xml:space="preserve"> років за відповідним напрямом (надати підтверджуючі документи)</w:t>
            </w:r>
          </w:p>
        </w:tc>
      </w:tr>
      <w:tr w:rsidR="0038208C" w:rsidRPr="00D45DC2" w:rsidTr="00FA028A">
        <w:trPr>
          <w:trHeight w:val="408"/>
        </w:trPr>
        <w:tc>
          <w:tcPr>
            <w:tcW w:w="4032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38208C" w:rsidRPr="00D45DC2" w:rsidRDefault="0038208C" w:rsidP="00FA028A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  <w:p w:rsidR="0038208C" w:rsidRPr="00D45DC2" w:rsidRDefault="0038208C" w:rsidP="00FA028A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32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 xml:space="preserve">3. Володіння </w:t>
            </w:r>
          </w:p>
          <w:p w:rsidR="0038208C" w:rsidRPr="00D45DC2" w:rsidRDefault="0038208C" w:rsidP="00FA02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державною мовою</w:t>
            </w:r>
          </w:p>
        </w:tc>
        <w:tc>
          <w:tcPr>
            <w:tcW w:w="5466" w:type="dxa"/>
          </w:tcPr>
          <w:p w:rsidR="0038208C" w:rsidRPr="00991E49" w:rsidRDefault="00991E49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991E49">
              <w:rPr>
                <w:sz w:val="28"/>
                <w:szCs w:val="28"/>
              </w:rPr>
              <w:t>В</w:t>
            </w:r>
            <w:r w:rsidR="0038208C" w:rsidRPr="00991E49"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38208C" w:rsidRPr="00D45DC2" w:rsidTr="00FA028A">
        <w:trPr>
          <w:trHeight w:val="408"/>
        </w:trPr>
        <w:tc>
          <w:tcPr>
            <w:tcW w:w="9498" w:type="dxa"/>
            <w:gridSpan w:val="3"/>
          </w:tcPr>
          <w:p w:rsidR="0038208C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  <w:p w:rsidR="0038208C" w:rsidRPr="00316F79" w:rsidRDefault="0038208C" w:rsidP="00FA028A">
            <w:pPr>
              <w:ind w:firstLine="709"/>
              <w:contextualSpacing/>
              <w:jc w:val="both"/>
            </w:pPr>
            <w:r w:rsidRPr="00D45DC2">
              <w:rPr>
                <w:sz w:val="28"/>
                <w:szCs w:val="28"/>
              </w:rPr>
      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      </w:r>
          </w:p>
          <w:p w:rsidR="0038208C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9498" w:type="dxa"/>
            <w:gridSpan w:val="3"/>
          </w:tcPr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Вимоги до компетентності</w:t>
            </w:r>
          </w:p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встановлення цілей, пріоритетів та орієнтирів; стратегічне планування;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багатофункціональність;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ведення ділових переговорів;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досягнення кінцевих результатів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організація роботи та контроль;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управління людськими ресурсами;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вміння мотивувати підлеглих працівників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 </w:t>
            </w: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системність;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самоорганізація та саморозвиток;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політична нейтральність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9498" w:type="dxa"/>
            <w:gridSpan w:val="3"/>
          </w:tcPr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Професійні знання</w:t>
            </w:r>
          </w:p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ind w:left="88"/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знання:</w:t>
            </w:r>
          </w:p>
          <w:p w:rsidR="0038208C" w:rsidRPr="00D45DC2" w:rsidRDefault="0038208C" w:rsidP="00FA028A">
            <w:pPr>
              <w:ind w:left="88"/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38208C" w:rsidRPr="00D45DC2" w:rsidRDefault="0038208C" w:rsidP="00FA028A">
            <w:pPr>
              <w:ind w:left="88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45DC2">
              <w:rPr>
                <w:sz w:val="28"/>
                <w:szCs w:val="28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38208C" w:rsidRPr="00D45DC2" w:rsidRDefault="0038208C" w:rsidP="00FA028A">
            <w:pPr>
              <w:ind w:left="88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45DC2">
              <w:rPr>
                <w:sz w:val="28"/>
                <w:szCs w:val="28"/>
                <w:lang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38208C" w:rsidRPr="00D45DC2" w:rsidRDefault="0038208C" w:rsidP="00FA028A">
            <w:pPr>
              <w:ind w:left="88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Pr="00D45DC2" w:rsidRDefault="0038208C" w:rsidP="0038208C">
      <w:pPr>
        <w:ind w:left="4962"/>
        <w:contextualSpacing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ЗАТВЕРДЖЕНО</w:t>
      </w:r>
    </w:p>
    <w:p w:rsidR="0038208C" w:rsidRPr="00D45DC2" w:rsidRDefault="0038208C" w:rsidP="0038208C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D45DC2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38208C" w:rsidRPr="00D45DC2" w:rsidRDefault="0038208C" w:rsidP="0038208C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D45DC2">
        <w:rPr>
          <w:rFonts w:ascii="Times New Roman" w:hAnsi="Times New Roman"/>
          <w:sz w:val="28"/>
          <w:szCs w:val="28"/>
        </w:rPr>
        <w:t>управління Служби судової охорони у місті Києв</w:t>
      </w:r>
      <w:r>
        <w:rPr>
          <w:rFonts w:ascii="Times New Roman" w:hAnsi="Times New Roman"/>
          <w:sz w:val="28"/>
          <w:szCs w:val="28"/>
        </w:rPr>
        <w:t>і</w:t>
      </w:r>
      <w:r w:rsidRPr="00D45DC2">
        <w:rPr>
          <w:rFonts w:ascii="Times New Roman" w:hAnsi="Times New Roman"/>
          <w:sz w:val="28"/>
          <w:szCs w:val="28"/>
        </w:rPr>
        <w:t xml:space="preserve"> та Київській області</w:t>
      </w:r>
      <w:r w:rsidRPr="00D45DC2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>2</w:t>
      </w:r>
      <w:r w:rsidR="00A77BE0">
        <w:rPr>
          <w:rFonts w:ascii="Times New Roman" w:hAnsi="Times New Roman"/>
          <w:sz w:val="28"/>
          <w:szCs w:val="28"/>
        </w:rPr>
        <w:t>9</w:t>
      </w:r>
      <w:r w:rsidRPr="00D4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</w:t>
      </w:r>
      <w:r w:rsidRPr="00D45DC2">
        <w:rPr>
          <w:rFonts w:ascii="Times New Roman" w:hAnsi="Times New Roman"/>
          <w:sz w:val="28"/>
          <w:szCs w:val="28"/>
        </w:rPr>
        <w:t>ня 20</w:t>
      </w:r>
      <w:r>
        <w:rPr>
          <w:rFonts w:ascii="Times New Roman" w:hAnsi="Times New Roman"/>
          <w:sz w:val="28"/>
          <w:szCs w:val="28"/>
        </w:rPr>
        <w:t>20</w:t>
      </w:r>
      <w:r w:rsidRPr="00D45DC2">
        <w:rPr>
          <w:rFonts w:ascii="Times New Roman" w:hAnsi="Times New Roman"/>
          <w:sz w:val="28"/>
          <w:szCs w:val="28"/>
        </w:rPr>
        <w:t xml:space="preserve"> №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</w:p>
    <w:p w:rsidR="0038208C" w:rsidRPr="00D45DC2" w:rsidRDefault="0038208C" w:rsidP="0038208C">
      <w:pPr>
        <w:contextualSpacing/>
        <w:jc w:val="center"/>
        <w:rPr>
          <w:b/>
          <w:sz w:val="28"/>
          <w:szCs w:val="28"/>
        </w:rPr>
      </w:pPr>
    </w:p>
    <w:p w:rsidR="0038208C" w:rsidRPr="00D45DC2" w:rsidRDefault="0038208C" w:rsidP="0038208C">
      <w:pPr>
        <w:contextualSpacing/>
        <w:jc w:val="center"/>
        <w:rPr>
          <w:b/>
          <w:sz w:val="28"/>
          <w:szCs w:val="28"/>
        </w:rPr>
      </w:pPr>
    </w:p>
    <w:p w:rsidR="0038208C" w:rsidRPr="00D45DC2" w:rsidRDefault="0038208C" w:rsidP="0038208C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УМОВИ</w:t>
      </w:r>
    </w:p>
    <w:p w:rsidR="0038208C" w:rsidRPr="00D45DC2" w:rsidRDefault="0038208C" w:rsidP="001C7C55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 xml:space="preserve">проведення конкурсу на зайняття вакантної посади  </w:t>
      </w:r>
      <w:r>
        <w:rPr>
          <w:b/>
          <w:sz w:val="28"/>
          <w:szCs w:val="28"/>
        </w:rPr>
        <w:t xml:space="preserve">заступника </w:t>
      </w:r>
      <w:r w:rsidRPr="00D45DC2">
        <w:rPr>
          <w:b/>
          <w:sz w:val="28"/>
          <w:szCs w:val="28"/>
        </w:rPr>
        <w:t xml:space="preserve">командира </w:t>
      </w:r>
      <w:r>
        <w:rPr>
          <w:b/>
          <w:sz w:val="28"/>
          <w:szCs w:val="28"/>
        </w:rPr>
        <w:t>взводу</w:t>
      </w:r>
      <w:r w:rsidRPr="00D45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підрозділу швидкого реагування</w:t>
      </w:r>
      <w:r w:rsidRPr="00D45DC2">
        <w:rPr>
          <w:b/>
          <w:sz w:val="28"/>
          <w:szCs w:val="28"/>
        </w:rPr>
        <w:t xml:space="preserve"> територіального управління Служби судової охорони у  місті Києві та Київської області</w:t>
      </w:r>
    </w:p>
    <w:p w:rsidR="0038208C" w:rsidRPr="00D45DC2" w:rsidRDefault="0038208C" w:rsidP="0038208C">
      <w:pPr>
        <w:contextualSpacing/>
        <w:jc w:val="center"/>
        <w:rPr>
          <w:b/>
          <w:sz w:val="28"/>
          <w:szCs w:val="28"/>
        </w:rPr>
      </w:pPr>
    </w:p>
    <w:p w:rsidR="0038208C" w:rsidRPr="00D45DC2" w:rsidRDefault="0038208C" w:rsidP="0038208C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Загальні умови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1. Основні повноваження  посади</w:t>
      </w:r>
      <w:r>
        <w:rPr>
          <w:b/>
          <w:sz w:val="28"/>
          <w:szCs w:val="28"/>
        </w:rPr>
        <w:t xml:space="preserve"> </w:t>
      </w:r>
      <w:r w:rsidRPr="00D45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заступника </w:t>
      </w:r>
      <w:r w:rsidRPr="00D45DC2">
        <w:rPr>
          <w:b/>
          <w:sz w:val="28"/>
          <w:szCs w:val="28"/>
        </w:rPr>
        <w:t xml:space="preserve">командира </w:t>
      </w:r>
      <w:r>
        <w:rPr>
          <w:b/>
          <w:sz w:val="28"/>
          <w:szCs w:val="28"/>
        </w:rPr>
        <w:t>взводу</w:t>
      </w:r>
      <w:r w:rsidRPr="00D45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підрозділу швидкого реагування</w:t>
      </w:r>
      <w:r w:rsidRPr="00D45DC2">
        <w:rPr>
          <w:b/>
          <w:sz w:val="28"/>
          <w:szCs w:val="28"/>
        </w:rPr>
        <w:t xml:space="preserve"> територіального   управління Служби судової охорони у місті Києві та Київській області: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 xml:space="preserve">1)  здійснює заходи з організації та контролю за забезпеченням </w:t>
      </w:r>
      <w:r>
        <w:rPr>
          <w:sz w:val="28"/>
          <w:szCs w:val="28"/>
        </w:rPr>
        <w:t>безперебійної та злагодженої  роботи взводу швидкого реагування</w:t>
      </w:r>
      <w:r w:rsidRPr="00D45DC2">
        <w:rPr>
          <w:noProof/>
          <w:sz w:val="28"/>
          <w:szCs w:val="28"/>
        </w:rPr>
        <w:t>;</w:t>
      </w:r>
    </w:p>
    <w:p w:rsidR="0038208C" w:rsidRPr="00D45DC2" w:rsidRDefault="0038208C" w:rsidP="0038208C">
      <w:pPr>
        <w:ind w:firstLine="709"/>
        <w:contextualSpacing/>
        <w:jc w:val="both"/>
        <w:rPr>
          <w:noProof/>
          <w:sz w:val="28"/>
          <w:szCs w:val="28"/>
        </w:rPr>
      </w:pPr>
      <w:r w:rsidRPr="00D45DC2">
        <w:rPr>
          <w:noProof/>
          <w:sz w:val="28"/>
          <w:szCs w:val="28"/>
        </w:rPr>
        <w:t xml:space="preserve">2) організовує поточну організаційно-виконавчу роботу </w:t>
      </w:r>
      <w:r>
        <w:rPr>
          <w:noProof/>
          <w:sz w:val="28"/>
          <w:szCs w:val="28"/>
        </w:rPr>
        <w:t>взводу</w:t>
      </w:r>
      <w:r w:rsidRPr="00D45DC2">
        <w:rPr>
          <w:noProof/>
          <w:sz w:val="28"/>
          <w:szCs w:val="28"/>
        </w:rPr>
        <w:t xml:space="preserve"> та забезпечення контролю за роботою;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noProof/>
          <w:sz w:val="28"/>
          <w:szCs w:val="28"/>
        </w:rPr>
        <w:t xml:space="preserve">3) </w:t>
      </w:r>
      <w:r w:rsidRPr="00D45DC2">
        <w:rPr>
          <w:sz w:val="28"/>
          <w:szCs w:val="28"/>
        </w:rPr>
        <w:t xml:space="preserve">контролює порядок організації та виконання завдань служби особовим складом </w:t>
      </w:r>
      <w:r>
        <w:rPr>
          <w:sz w:val="28"/>
          <w:szCs w:val="28"/>
        </w:rPr>
        <w:t>взводу</w:t>
      </w:r>
      <w:r w:rsidRPr="00D45DC2">
        <w:rPr>
          <w:sz w:val="28"/>
          <w:szCs w:val="28"/>
        </w:rPr>
        <w:t xml:space="preserve">; </w:t>
      </w:r>
    </w:p>
    <w:p w:rsidR="0038208C" w:rsidRPr="00D45DC2" w:rsidRDefault="0038208C" w:rsidP="0038208C">
      <w:pPr>
        <w:tabs>
          <w:tab w:val="left" w:pos="266"/>
        </w:tabs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 xml:space="preserve">4) за дорученням керівництва </w:t>
      </w:r>
      <w:r>
        <w:rPr>
          <w:sz w:val="28"/>
          <w:szCs w:val="28"/>
        </w:rPr>
        <w:t>підрозділу</w:t>
      </w:r>
      <w:r w:rsidRPr="00D45DC2">
        <w:rPr>
          <w:sz w:val="28"/>
          <w:szCs w:val="28"/>
        </w:rPr>
        <w:t xml:space="preserve"> виконує інші повноваження, які належать до компетенції підрозділу.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2. Умови оплати праці: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sz w:val="28"/>
          <w:szCs w:val="28"/>
        </w:rPr>
        <w:t xml:space="preserve">1) посадовий оклад – </w:t>
      </w:r>
      <w:r>
        <w:rPr>
          <w:b/>
          <w:noProof/>
          <w:sz w:val="28"/>
          <w:szCs w:val="28"/>
        </w:rPr>
        <w:t>3</w:t>
      </w:r>
      <w:r w:rsidRPr="00D45DC2">
        <w:rPr>
          <w:b/>
          <w:noProof/>
          <w:sz w:val="28"/>
          <w:szCs w:val="28"/>
        </w:rPr>
        <w:t xml:space="preserve"> </w:t>
      </w:r>
      <w:r w:rsidR="002B269B">
        <w:rPr>
          <w:b/>
          <w:noProof/>
          <w:sz w:val="28"/>
          <w:szCs w:val="28"/>
        </w:rPr>
        <w:t>35</w:t>
      </w:r>
      <w:r w:rsidRPr="00D45DC2">
        <w:rPr>
          <w:b/>
          <w:noProof/>
          <w:sz w:val="28"/>
          <w:szCs w:val="28"/>
        </w:rPr>
        <w:t>0</w:t>
      </w:r>
      <w:r w:rsidRPr="00D45DC2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D45DC2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sz w:val="28"/>
          <w:szCs w:val="28"/>
          <w:lang w:eastAsia="uk-UA"/>
        </w:rPr>
        <w:t>безстроково.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2) копія паспорта громадянина України;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3) копії (копії) документа (документів) про освіту;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7) інформація про стан здоров’я: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- довідка про відсутність судимості;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Default="0038208C" w:rsidP="0038208C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 w:rsidR="00FA0B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</w:t>
      </w:r>
      <w:r w:rsidR="00FA0B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лютого</w:t>
      </w:r>
      <w:r w:rsidRPr="00A2619B">
        <w:rPr>
          <w:b/>
          <w:sz w:val="28"/>
          <w:szCs w:val="28"/>
        </w:rPr>
        <w:t xml:space="preserve"> </w:t>
      </w:r>
      <w:r w:rsidR="00FA0B92">
        <w:rPr>
          <w:b/>
          <w:sz w:val="28"/>
          <w:szCs w:val="28"/>
        </w:rPr>
        <w:t xml:space="preserve">              </w:t>
      </w:r>
      <w:r w:rsidRPr="00A2619B">
        <w:rPr>
          <w:b/>
          <w:sz w:val="28"/>
          <w:szCs w:val="28"/>
        </w:rPr>
        <w:t>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Pr="00D45DC2" w:rsidRDefault="0038208C" w:rsidP="0038208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 xml:space="preserve">На </w:t>
      </w:r>
      <w:r w:rsidRPr="00D45DC2">
        <w:rPr>
          <w:sz w:val="28"/>
          <w:szCs w:val="28"/>
          <w:lang w:eastAsia="en-US"/>
        </w:rPr>
        <w:t xml:space="preserve">посаду  </w:t>
      </w:r>
      <w:r>
        <w:rPr>
          <w:sz w:val="28"/>
          <w:szCs w:val="28"/>
          <w:lang w:eastAsia="en-US"/>
        </w:rPr>
        <w:t xml:space="preserve">заступника </w:t>
      </w:r>
      <w:r w:rsidRPr="00D45DC2">
        <w:rPr>
          <w:sz w:val="28"/>
          <w:szCs w:val="28"/>
        </w:rPr>
        <w:t xml:space="preserve">командира </w:t>
      </w:r>
      <w:r>
        <w:rPr>
          <w:sz w:val="28"/>
          <w:szCs w:val="28"/>
        </w:rPr>
        <w:t xml:space="preserve">взводу </w:t>
      </w:r>
      <w:r w:rsidRPr="00D45DC2">
        <w:rPr>
          <w:sz w:val="28"/>
          <w:szCs w:val="28"/>
        </w:rPr>
        <w:t xml:space="preserve">підрозділу </w:t>
      </w:r>
      <w:r>
        <w:rPr>
          <w:sz w:val="28"/>
          <w:szCs w:val="28"/>
        </w:rPr>
        <w:t>швидкого реагування</w:t>
      </w:r>
      <w:r w:rsidRPr="00D45DC2">
        <w:rPr>
          <w:sz w:val="28"/>
          <w:szCs w:val="28"/>
          <w:lang w:eastAsia="en-US"/>
        </w:rPr>
        <w:t xml:space="preserve"> </w:t>
      </w:r>
      <w:r w:rsidRPr="00D45DC2">
        <w:rPr>
          <w:sz w:val="28"/>
          <w:szCs w:val="28"/>
        </w:rPr>
        <w:t>територіального управління Служби судової охорони у місті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8208C" w:rsidRPr="00D45DC2" w:rsidRDefault="0038208C" w:rsidP="0038208C">
      <w:pPr>
        <w:ind w:firstLine="709"/>
        <w:contextualSpacing/>
        <w:jc w:val="both"/>
        <w:rPr>
          <w:b/>
          <w:sz w:val="28"/>
          <w:szCs w:val="28"/>
        </w:rPr>
      </w:pPr>
    </w:p>
    <w:p w:rsidR="0038208C" w:rsidRPr="00A2619B" w:rsidRDefault="0038208C" w:rsidP="0038208C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>Територіальне управління Служби судової охорони у місті Києві та Київській (м.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38208C" w:rsidRPr="00A2619B" w:rsidRDefault="0038208C" w:rsidP="0038208C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38208C" w:rsidRPr="00A2619B" w:rsidRDefault="0038208C" w:rsidP="0038208C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15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p w:rsidR="0038208C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p w:rsidR="0038208C" w:rsidRDefault="0038208C" w:rsidP="0038208C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38208C" w:rsidRPr="00D45DC2" w:rsidTr="00FA028A">
        <w:trPr>
          <w:trHeight w:val="408"/>
        </w:trPr>
        <w:tc>
          <w:tcPr>
            <w:tcW w:w="9498" w:type="dxa"/>
            <w:gridSpan w:val="3"/>
          </w:tcPr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Кваліфікаційні вимоги</w:t>
            </w:r>
          </w:p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32" w:type="dxa"/>
            <w:gridSpan w:val="2"/>
          </w:tcPr>
          <w:p w:rsidR="0038208C" w:rsidRPr="00B50370" w:rsidRDefault="0038208C" w:rsidP="00FA02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50370">
              <w:rPr>
                <w:b/>
                <w:sz w:val="28"/>
                <w:szCs w:val="28"/>
              </w:rPr>
              <w:t>1. Освіта</w:t>
            </w:r>
          </w:p>
        </w:tc>
        <w:tc>
          <w:tcPr>
            <w:tcW w:w="5466" w:type="dxa"/>
          </w:tcPr>
          <w:p w:rsidR="0038208C" w:rsidRPr="00B50370" w:rsidRDefault="00991E49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B50370">
              <w:rPr>
                <w:sz w:val="28"/>
                <w:szCs w:val="28"/>
              </w:rPr>
              <w:t>Вища</w:t>
            </w:r>
          </w:p>
          <w:p w:rsidR="0038208C" w:rsidRPr="00B50370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991E49">
        <w:trPr>
          <w:trHeight w:val="1904"/>
        </w:trPr>
        <w:tc>
          <w:tcPr>
            <w:tcW w:w="4032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991E49" w:rsidRPr="00710919" w:rsidRDefault="00FA0B92" w:rsidP="00991E4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91E49" w:rsidRPr="00710919">
              <w:rPr>
                <w:sz w:val="28"/>
                <w:szCs w:val="28"/>
              </w:rPr>
              <w:t xml:space="preserve"> правоохоронних органах, військових формуваннях за напрямом охорона громадського порядку в підрозділах спеціального та особливого призначення  – не менше </w:t>
            </w:r>
            <w:r w:rsidR="00991E49">
              <w:rPr>
                <w:sz w:val="28"/>
                <w:szCs w:val="28"/>
              </w:rPr>
              <w:t>5</w:t>
            </w:r>
            <w:r w:rsidR="00991E49" w:rsidRPr="00710919">
              <w:rPr>
                <w:sz w:val="28"/>
                <w:szCs w:val="28"/>
              </w:rPr>
              <w:t xml:space="preserve"> років (надати підтверджуючі документи);</w:t>
            </w:r>
          </w:p>
          <w:p w:rsidR="0038208C" w:rsidRPr="00D45DC2" w:rsidRDefault="0038208C" w:rsidP="00991E49">
            <w:pPr>
              <w:spacing w:before="24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32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66" w:type="dxa"/>
          </w:tcPr>
          <w:p w:rsidR="0038208C" w:rsidRPr="00D45DC2" w:rsidRDefault="0038208C" w:rsidP="00FA028A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32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 xml:space="preserve">3. Володіння </w:t>
            </w:r>
          </w:p>
          <w:p w:rsidR="0038208C" w:rsidRPr="00D45DC2" w:rsidRDefault="0038208C" w:rsidP="00FA02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державною мовою</w:t>
            </w:r>
          </w:p>
        </w:tc>
        <w:tc>
          <w:tcPr>
            <w:tcW w:w="5466" w:type="dxa"/>
          </w:tcPr>
          <w:p w:rsidR="0038208C" w:rsidRPr="00991E49" w:rsidRDefault="00991E49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991E49">
              <w:rPr>
                <w:sz w:val="28"/>
                <w:szCs w:val="28"/>
              </w:rPr>
              <w:t>В</w:t>
            </w:r>
            <w:r w:rsidR="0038208C" w:rsidRPr="00991E49"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38208C" w:rsidRPr="00D45DC2" w:rsidTr="00FA028A">
        <w:trPr>
          <w:trHeight w:val="408"/>
        </w:trPr>
        <w:tc>
          <w:tcPr>
            <w:tcW w:w="9498" w:type="dxa"/>
            <w:gridSpan w:val="3"/>
          </w:tcPr>
          <w:p w:rsidR="0038208C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  <w:p w:rsidR="0038208C" w:rsidRPr="00316F79" w:rsidRDefault="0038208C" w:rsidP="00FA028A">
            <w:pPr>
              <w:ind w:firstLine="709"/>
              <w:contextualSpacing/>
              <w:jc w:val="both"/>
            </w:pPr>
            <w:r w:rsidRPr="00D45DC2">
              <w:rPr>
                <w:sz w:val="28"/>
                <w:szCs w:val="28"/>
              </w:rPr>
      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      </w:r>
          </w:p>
          <w:p w:rsidR="0038208C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9498" w:type="dxa"/>
            <w:gridSpan w:val="3"/>
          </w:tcPr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Вимоги до компетентності</w:t>
            </w:r>
          </w:p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встановлення цілей, пріоритетів та орієнтирів; стратегічне планування;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багатофункціональність;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ведення ділових переговорів;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досягнення кінцевих результатів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організація роботи та контроль;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управління людськими ресурсами;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вміння мотивувати підлеглих працівників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 </w:t>
            </w: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системність;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самоорганізація та саморозвиток;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політична нейтральність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9498" w:type="dxa"/>
            <w:gridSpan w:val="3"/>
          </w:tcPr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Професійні знання</w:t>
            </w:r>
          </w:p>
          <w:p w:rsidR="0038208C" w:rsidRPr="00D45DC2" w:rsidRDefault="0038208C" w:rsidP="00FA028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38208C" w:rsidRPr="00D45DC2" w:rsidRDefault="0038208C" w:rsidP="00FA02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8208C" w:rsidRPr="00D45DC2" w:rsidTr="00FA028A">
        <w:trPr>
          <w:trHeight w:val="408"/>
        </w:trPr>
        <w:tc>
          <w:tcPr>
            <w:tcW w:w="4008" w:type="dxa"/>
          </w:tcPr>
          <w:p w:rsidR="0038208C" w:rsidRPr="00D45DC2" w:rsidRDefault="0038208C" w:rsidP="00FA028A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490" w:type="dxa"/>
            <w:gridSpan w:val="2"/>
          </w:tcPr>
          <w:p w:rsidR="0038208C" w:rsidRPr="00D45DC2" w:rsidRDefault="0038208C" w:rsidP="00FA028A">
            <w:pPr>
              <w:ind w:left="88"/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знання:</w:t>
            </w:r>
          </w:p>
          <w:p w:rsidR="0038208C" w:rsidRPr="00D45DC2" w:rsidRDefault="0038208C" w:rsidP="00FA028A">
            <w:pPr>
              <w:ind w:left="88"/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38208C" w:rsidRPr="00D45DC2" w:rsidRDefault="0038208C" w:rsidP="00FA028A">
            <w:pPr>
              <w:ind w:left="88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45DC2">
              <w:rPr>
                <w:sz w:val="28"/>
                <w:szCs w:val="28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38208C" w:rsidRPr="00D45DC2" w:rsidRDefault="0038208C" w:rsidP="00FA028A">
            <w:pPr>
              <w:ind w:left="88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45DC2">
              <w:rPr>
                <w:sz w:val="28"/>
                <w:szCs w:val="28"/>
                <w:lang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38208C" w:rsidRPr="00D45DC2" w:rsidRDefault="0038208C" w:rsidP="00FA028A">
            <w:pPr>
              <w:ind w:left="88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38208C" w:rsidRDefault="0038208C" w:rsidP="000E0DE2">
      <w:pPr>
        <w:ind w:left="4962"/>
        <w:contextualSpacing/>
        <w:rPr>
          <w:b/>
          <w:sz w:val="28"/>
          <w:szCs w:val="28"/>
        </w:rPr>
      </w:pPr>
    </w:p>
    <w:p w:rsidR="001C7C55" w:rsidRDefault="001C7C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0DE2" w:rsidRPr="00A2619B" w:rsidRDefault="000E0DE2" w:rsidP="000E0DE2">
      <w:pPr>
        <w:ind w:left="4962"/>
        <w:contextualSpacing/>
        <w:rPr>
          <w:b/>
          <w:sz w:val="28"/>
          <w:szCs w:val="28"/>
        </w:rPr>
      </w:pPr>
      <w:r w:rsidRPr="00A2619B">
        <w:rPr>
          <w:b/>
          <w:sz w:val="28"/>
          <w:szCs w:val="28"/>
        </w:rPr>
        <w:t>ЗАТВЕРДЖЕНО</w:t>
      </w:r>
    </w:p>
    <w:p w:rsidR="000E0DE2" w:rsidRPr="00A2619B" w:rsidRDefault="000E0DE2" w:rsidP="000E0DE2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A2619B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0E0DE2" w:rsidRPr="00A2619B" w:rsidRDefault="000E0DE2" w:rsidP="000E0DE2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A2619B">
        <w:rPr>
          <w:rFonts w:ascii="Times New Roman" w:hAnsi="Times New Roman"/>
          <w:sz w:val="28"/>
          <w:szCs w:val="28"/>
        </w:rPr>
        <w:t>управління Служби судової охорони у місті Києв</w:t>
      </w:r>
      <w:r w:rsidR="001C37F5">
        <w:rPr>
          <w:rFonts w:ascii="Times New Roman" w:hAnsi="Times New Roman"/>
          <w:sz w:val="28"/>
          <w:szCs w:val="28"/>
        </w:rPr>
        <w:t>і</w:t>
      </w:r>
      <w:r w:rsidRPr="00A2619B">
        <w:rPr>
          <w:rFonts w:ascii="Times New Roman" w:hAnsi="Times New Roman"/>
          <w:sz w:val="28"/>
          <w:szCs w:val="28"/>
        </w:rPr>
        <w:t xml:space="preserve"> та Київській області</w:t>
      </w:r>
      <w:r w:rsidRPr="00A2619B">
        <w:rPr>
          <w:rFonts w:ascii="Times New Roman" w:hAnsi="Times New Roman"/>
          <w:sz w:val="28"/>
          <w:szCs w:val="28"/>
        </w:rPr>
        <w:br/>
        <w:t xml:space="preserve">від </w:t>
      </w:r>
      <w:r w:rsidRPr="00A2619B">
        <w:rPr>
          <w:rFonts w:ascii="Times New Roman" w:hAnsi="Times New Roman"/>
          <w:sz w:val="28"/>
          <w:szCs w:val="28"/>
        </w:rPr>
        <w:softHyphen/>
      </w:r>
      <w:r w:rsidR="00603F2B" w:rsidRPr="00A2619B">
        <w:rPr>
          <w:rFonts w:ascii="Times New Roman" w:hAnsi="Times New Roman"/>
          <w:sz w:val="28"/>
          <w:szCs w:val="28"/>
        </w:rPr>
        <w:t>2</w:t>
      </w:r>
      <w:r w:rsidR="00A77BE0">
        <w:rPr>
          <w:rFonts w:ascii="Times New Roman" w:hAnsi="Times New Roman"/>
          <w:sz w:val="28"/>
          <w:szCs w:val="28"/>
        </w:rPr>
        <w:t>9</w:t>
      </w:r>
      <w:r w:rsidRPr="00A2619B">
        <w:rPr>
          <w:rFonts w:ascii="Times New Roman" w:hAnsi="Times New Roman"/>
          <w:sz w:val="28"/>
          <w:szCs w:val="28"/>
        </w:rPr>
        <w:t xml:space="preserve"> </w:t>
      </w:r>
      <w:r w:rsidR="00603F2B" w:rsidRPr="00A2619B">
        <w:rPr>
          <w:rFonts w:ascii="Times New Roman" w:hAnsi="Times New Roman"/>
          <w:sz w:val="28"/>
          <w:szCs w:val="28"/>
        </w:rPr>
        <w:t>січ</w:t>
      </w:r>
      <w:r w:rsidRPr="00A2619B">
        <w:rPr>
          <w:rFonts w:ascii="Times New Roman" w:hAnsi="Times New Roman"/>
          <w:sz w:val="28"/>
          <w:szCs w:val="28"/>
        </w:rPr>
        <w:t>ня 20</w:t>
      </w:r>
      <w:r w:rsidR="00603F2B" w:rsidRPr="00A2619B">
        <w:rPr>
          <w:rFonts w:ascii="Times New Roman" w:hAnsi="Times New Roman"/>
          <w:sz w:val="28"/>
          <w:szCs w:val="28"/>
        </w:rPr>
        <w:t>20</w:t>
      </w:r>
      <w:r w:rsidRPr="00A2619B">
        <w:rPr>
          <w:rFonts w:ascii="Times New Roman" w:hAnsi="Times New Roman"/>
          <w:sz w:val="28"/>
          <w:szCs w:val="28"/>
        </w:rPr>
        <w:t xml:space="preserve">  №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</w:p>
    <w:p w:rsidR="000E0DE2" w:rsidRPr="00A2619B" w:rsidRDefault="000E0DE2" w:rsidP="000E0DE2">
      <w:pPr>
        <w:ind w:left="4962"/>
        <w:contextualSpacing/>
        <w:rPr>
          <w:b/>
          <w:bCs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center"/>
        <w:rPr>
          <w:b/>
          <w:sz w:val="28"/>
          <w:szCs w:val="28"/>
        </w:rPr>
      </w:pPr>
      <w:r w:rsidRPr="00A2619B">
        <w:rPr>
          <w:b/>
          <w:sz w:val="28"/>
          <w:szCs w:val="28"/>
        </w:rPr>
        <w:t>УМОВИ</w:t>
      </w:r>
    </w:p>
    <w:p w:rsidR="000E0DE2" w:rsidRPr="00A2619B" w:rsidRDefault="000E0DE2" w:rsidP="000E0DE2">
      <w:pPr>
        <w:ind w:firstLine="709"/>
        <w:contextualSpacing/>
        <w:jc w:val="center"/>
        <w:rPr>
          <w:b/>
          <w:sz w:val="28"/>
          <w:szCs w:val="28"/>
        </w:rPr>
      </w:pPr>
    </w:p>
    <w:p w:rsidR="000E0DE2" w:rsidRPr="00A2619B" w:rsidRDefault="000E0DE2" w:rsidP="001C7C55">
      <w:pPr>
        <w:contextualSpacing/>
        <w:jc w:val="center"/>
        <w:rPr>
          <w:b/>
          <w:bCs/>
          <w:sz w:val="28"/>
          <w:szCs w:val="28"/>
        </w:rPr>
      </w:pPr>
      <w:r w:rsidRPr="00A2619B">
        <w:rPr>
          <w:b/>
          <w:bCs/>
          <w:sz w:val="28"/>
          <w:szCs w:val="28"/>
        </w:rPr>
        <w:t>проведення конкурсу на зайняття вакантної посади контролера  I категорії  відділення особистої безпеки  підрозділу особистої безпеки суддів Вищого антикорупційного суду територіального управління Служби судової охорони у місті Києві та Київській області</w:t>
      </w:r>
    </w:p>
    <w:p w:rsidR="000E0DE2" w:rsidRPr="00A2619B" w:rsidRDefault="000E0DE2" w:rsidP="000E0DE2">
      <w:pPr>
        <w:ind w:firstLine="709"/>
        <w:contextualSpacing/>
        <w:jc w:val="center"/>
        <w:rPr>
          <w:b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center"/>
        <w:rPr>
          <w:b/>
          <w:sz w:val="28"/>
          <w:szCs w:val="28"/>
        </w:rPr>
      </w:pPr>
      <w:r w:rsidRPr="00A2619B">
        <w:rPr>
          <w:b/>
          <w:sz w:val="28"/>
          <w:szCs w:val="28"/>
        </w:rPr>
        <w:t>Загальні умови</w:t>
      </w:r>
    </w:p>
    <w:p w:rsidR="000E0DE2" w:rsidRPr="00A2619B" w:rsidRDefault="000E0DE2" w:rsidP="000E0DE2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b/>
          <w:sz w:val="28"/>
          <w:szCs w:val="28"/>
        </w:rPr>
        <w:t xml:space="preserve">1. Основні повноваження </w:t>
      </w:r>
      <w:r w:rsidRPr="00A2619B">
        <w:rPr>
          <w:b/>
          <w:bCs/>
          <w:sz w:val="28"/>
          <w:szCs w:val="28"/>
        </w:rPr>
        <w:t>контролера I категорії відділення особистої безпеки підрозділу особистої безпеки суддів Вищого антикорупційного суду  територіального управління Служби судової охорони у місті Києві та Київській області</w:t>
      </w:r>
      <w:r w:rsidRPr="00A2619B">
        <w:rPr>
          <w:b/>
          <w:sz w:val="28"/>
          <w:szCs w:val="28"/>
        </w:rPr>
        <w:t>: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1) організовує заходи у межах компетенції стосовно запобігання, виявлення і припинення злочинних посягань, терористичних актів, злочинів терористичної спрямованості стосовно суддів, членів їх сімей, працівників суду,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sz w:val="28"/>
          <w:szCs w:val="28"/>
        </w:rPr>
        <w:t>3) 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b/>
          <w:sz w:val="28"/>
          <w:szCs w:val="28"/>
        </w:rPr>
        <w:t>2. Умови оплати праці: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sz w:val="28"/>
          <w:szCs w:val="28"/>
        </w:rPr>
        <w:t xml:space="preserve">1) посадовий оклад – </w:t>
      </w:r>
      <w:r w:rsidRPr="00A2619B">
        <w:rPr>
          <w:b/>
          <w:noProof/>
          <w:sz w:val="28"/>
          <w:szCs w:val="28"/>
        </w:rPr>
        <w:t>3 260</w:t>
      </w:r>
      <w:r w:rsidRPr="00A2619B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A2619B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sz w:val="28"/>
          <w:szCs w:val="28"/>
          <w:lang w:eastAsia="uk-UA"/>
        </w:rPr>
        <w:t>безстроково.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2) копія паспорта громадянина України;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3) копії (копії) документа (документів) про освіту;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7) інформація про стан здоров’я: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- довідка про відсутність судимості;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</w:p>
    <w:p w:rsidR="00E43110" w:rsidRDefault="00E43110" w:rsidP="00E43110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 w:rsidR="00FA0B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</w:t>
      </w:r>
      <w:r w:rsidR="00FA0B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лютого</w:t>
      </w:r>
      <w:r w:rsidRPr="00A2619B">
        <w:rPr>
          <w:b/>
          <w:sz w:val="28"/>
          <w:szCs w:val="28"/>
        </w:rPr>
        <w:t xml:space="preserve"> 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На </w:t>
      </w:r>
      <w:r w:rsidRPr="00A2619B">
        <w:rPr>
          <w:bCs/>
          <w:sz w:val="28"/>
          <w:szCs w:val="28"/>
        </w:rPr>
        <w:t xml:space="preserve">контролера I категорії відділення особистої безпеки підрозділу особистої безпеки суддів Вищого антикорупційного суду  </w:t>
      </w:r>
      <w:r w:rsidRPr="00A2619B">
        <w:rPr>
          <w:sz w:val="28"/>
          <w:szCs w:val="28"/>
        </w:rPr>
        <w:t>територіального управління Служби судової охорони у місті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7D0A7B" w:rsidRDefault="007D0A7B" w:rsidP="00603F2B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603F2B" w:rsidRPr="00A2619B" w:rsidRDefault="00603F2B" w:rsidP="00603F2B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 xml:space="preserve">Територіальне управління Служби судової охорони у місті Києві та Київській (м. Київ, проспект  Соборності, 15/17), </w:t>
      </w:r>
      <w:r w:rsidR="007D0A7B"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603F2B" w:rsidRPr="00A2619B" w:rsidRDefault="00603F2B" w:rsidP="00603F2B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603F2B" w:rsidRPr="00A2619B" w:rsidRDefault="00603F2B" w:rsidP="00603F2B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16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E0DE2" w:rsidRPr="00A2619B" w:rsidTr="009D0F2C">
        <w:trPr>
          <w:trHeight w:val="4598"/>
        </w:trPr>
        <w:tc>
          <w:tcPr>
            <w:tcW w:w="9639" w:type="dxa"/>
          </w:tcPr>
          <w:p w:rsidR="00E43110" w:rsidRDefault="00E43110"/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391"/>
            </w:tblGrid>
            <w:tr w:rsidR="000E0DE2" w:rsidRPr="00A2619B" w:rsidTr="00603F2B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619B">
                    <w:rPr>
                      <w:b/>
                      <w:sz w:val="28"/>
                      <w:szCs w:val="28"/>
                    </w:rPr>
                    <w:t>Кваліфікаційні вимоги</w:t>
                  </w:r>
                </w:p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0E0DE2" w:rsidRPr="007D0A7B" w:rsidRDefault="00C47026" w:rsidP="00603F2B">
                  <w:pPr>
                    <w:shd w:val="clear" w:color="auto" w:fill="FFFFFF"/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0E0DE2" w:rsidRPr="007D0A7B">
                    <w:rPr>
                      <w:b/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91" w:type="dxa"/>
                </w:tcPr>
                <w:p w:rsidR="000E0DE2" w:rsidRPr="00A2619B" w:rsidRDefault="007D0A7B" w:rsidP="00603F2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0E0DE2" w:rsidRPr="00A2619B">
                    <w:rPr>
                      <w:sz w:val="28"/>
                      <w:szCs w:val="28"/>
                    </w:rPr>
                    <w:t xml:space="preserve">овна середня; </w:t>
                  </w:r>
                </w:p>
                <w:p w:rsidR="000E0DE2" w:rsidRPr="00A2619B" w:rsidRDefault="000E0DE2" w:rsidP="00603F2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E0DE2" w:rsidRPr="00A2619B" w:rsidRDefault="000E0DE2" w:rsidP="00603F2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0E0DE2" w:rsidRPr="007D0A7B" w:rsidRDefault="000E0DE2" w:rsidP="00603F2B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7D0A7B">
                    <w:rPr>
                      <w:b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391" w:type="dxa"/>
                </w:tcPr>
                <w:p w:rsidR="000E0DE2" w:rsidRPr="00A2619B" w:rsidRDefault="00FA0B9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0E0DE2" w:rsidRPr="00A2619B">
                    <w:rPr>
                      <w:sz w:val="28"/>
                      <w:szCs w:val="28"/>
                    </w:rPr>
                    <w:t xml:space="preserve"> правоохоронних органах, військових формуваннях за напрямом охорони фізичних осіб </w:t>
                  </w:r>
                  <w:r w:rsidR="007D0A7B">
                    <w:rPr>
                      <w:sz w:val="28"/>
                      <w:szCs w:val="28"/>
                    </w:rPr>
                    <w:t>або забезпечення безпеки в місцях перебування охороняємих осіб</w:t>
                  </w:r>
                  <w:r w:rsidR="000E0DE2" w:rsidRPr="00A2619B">
                    <w:rPr>
                      <w:sz w:val="28"/>
                      <w:szCs w:val="28"/>
                    </w:rPr>
                    <w:t xml:space="preserve"> – не менше </w:t>
                  </w:r>
                  <w:r w:rsidR="007D0A7B">
                    <w:rPr>
                      <w:sz w:val="28"/>
                      <w:szCs w:val="28"/>
                    </w:rPr>
                    <w:t>3</w:t>
                  </w:r>
                  <w:r w:rsidR="000E0DE2" w:rsidRPr="00A2619B">
                    <w:rPr>
                      <w:sz w:val="28"/>
                      <w:szCs w:val="28"/>
                    </w:rPr>
                    <w:t xml:space="preserve"> років (надати підтверджуючі документи);</w:t>
                  </w:r>
                </w:p>
                <w:p w:rsidR="000E0DE2" w:rsidRPr="00A2619B" w:rsidRDefault="000E0DE2" w:rsidP="00603F2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0E0DE2" w:rsidRPr="007D0A7B" w:rsidRDefault="000E0DE2" w:rsidP="00603F2B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7D0A7B">
                    <w:rPr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391" w:type="dxa"/>
                </w:tcPr>
                <w:p w:rsidR="000E0DE2" w:rsidRPr="00A2619B" w:rsidRDefault="007D0A7B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0E0DE2" w:rsidRPr="00A2619B">
                    <w:rPr>
                      <w:sz w:val="28"/>
                      <w:szCs w:val="28"/>
                    </w:rPr>
                    <w:t>ільне володіння державною мовою.</w:t>
                  </w: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7D0A7B" w:rsidRDefault="007D0A7B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619B">
                    <w:rPr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встановлення цілей, пріоритетів та орієнтирів;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стратегічне планування;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багатофункціональність;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ведення ділових переговорів;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досягнення кінцевих результатів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ind w:hanging="40"/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2. Вміння приймати ефективні рішення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здатність швидко приймати управлінські рішення та ефективно діяти в екстремальних ситуаціях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здатність систематизувати, узагальнювати інформацію;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гнучкість;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проникливість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4. Управління організацією та персоналом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організація роботи та контроль;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управління людськими ресурсами;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вміння мотивувати підлеглих працівників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принциповість, рішучість і вимогливість під час прийняття рішень;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системність;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самоорганізація та саморозвиток;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політична нейтральність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6. Забезпечення охорони об’єктів системи правосуддя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 xml:space="preserve">7. Робота з інформацією 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знання основ законодавства про інформацію.</w:t>
                  </w: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7D0A7B" w:rsidRDefault="007D0A7B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619B">
                    <w:rPr>
                      <w:b/>
                      <w:sz w:val="28"/>
                      <w:szCs w:val="28"/>
                    </w:rPr>
                    <w:t>Професійні знання</w:t>
                  </w:r>
                </w:p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 xml:space="preserve">2. Знання спеціального законодавства 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знання: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A2619B">
                    <w:rPr>
                      <w:sz w:val="28"/>
                      <w:szCs w:val="28"/>
                      <w:lang w:eastAsia="en-US"/>
                    </w:rPr>
                    <w:t xml:space="preserve">законів України «Про Вищу раду правосуддя», «Про звернення громадян», 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A2619B">
                    <w:rPr>
                      <w:sz w:val="28"/>
                      <w:szCs w:val="28"/>
                      <w:lang w:eastAsia="en-US"/>
                    </w:rPr>
      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:rsidR="000E0DE2" w:rsidRPr="00A2619B" w:rsidRDefault="000E0DE2" w:rsidP="00603F2B">
            <w:pPr>
              <w:tabs>
                <w:tab w:val="left" w:pos="3390"/>
              </w:tabs>
              <w:ind w:firstLine="746"/>
              <w:contextualSpacing/>
              <w:rPr>
                <w:sz w:val="28"/>
                <w:szCs w:val="28"/>
              </w:rPr>
            </w:pPr>
          </w:p>
        </w:tc>
      </w:tr>
    </w:tbl>
    <w:p w:rsidR="000E0DE2" w:rsidRPr="00A2619B" w:rsidRDefault="000E0DE2" w:rsidP="000E0DE2">
      <w:pPr>
        <w:ind w:left="4962"/>
        <w:contextualSpacing/>
        <w:rPr>
          <w:b/>
          <w:sz w:val="28"/>
          <w:szCs w:val="28"/>
        </w:rPr>
      </w:pPr>
    </w:p>
    <w:p w:rsidR="007D0A7B" w:rsidRDefault="007D0A7B" w:rsidP="000E0DE2">
      <w:pPr>
        <w:ind w:left="4962"/>
        <w:contextualSpacing/>
        <w:rPr>
          <w:b/>
          <w:sz w:val="28"/>
          <w:szCs w:val="28"/>
        </w:rPr>
      </w:pPr>
    </w:p>
    <w:p w:rsidR="007D0A7B" w:rsidRDefault="007D0A7B" w:rsidP="000E0DE2">
      <w:pPr>
        <w:ind w:left="4962"/>
        <w:contextualSpacing/>
        <w:rPr>
          <w:b/>
          <w:sz w:val="28"/>
          <w:szCs w:val="28"/>
        </w:rPr>
      </w:pPr>
    </w:p>
    <w:p w:rsidR="007D0A7B" w:rsidRDefault="007D0A7B" w:rsidP="000E0DE2">
      <w:pPr>
        <w:ind w:left="4962"/>
        <w:contextualSpacing/>
        <w:rPr>
          <w:b/>
          <w:sz w:val="28"/>
          <w:szCs w:val="28"/>
        </w:rPr>
      </w:pPr>
    </w:p>
    <w:p w:rsidR="007D0A7B" w:rsidRDefault="007D0A7B" w:rsidP="000E0DE2">
      <w:pPr>
        <w:ind w:left="4962"/>
        <w:contextualSpacing/>
        <w:rPr>
          <w:b/>
          <w:sz w:val="28"/>
          <w:szCs w:val="28"/>
        </w:rPr>
      </w:pPr>
    </w:p>
    <w:p w:rsidR="007D0A7B" w:rsidRDefault="007D0A7B" w:rsidP="000E0DE2">
      <w:pPr>
        <w:ind w:left="4962"/>
        <w:contextualSpacing/>
        <w:rPr>
          <w:b/>
          <w:sz w:val="28"/>
          <w:szCs w:val="28"/>
        </w:rPr>
      </w:pPr>
    </w:p>
    <w:p w:rsidR="007D0A7B" w:rsidRDefault="007D0A7B" w:rsidP="000E0DE2">
      <w:pPr>
        <w:ind w:left="4962"/>
        <w:contextualSpacing/>
        <w:rPr>
          <w:b/>
          <w:sz w:val="28"/>
          <w:szCs w:val="28"/>
        </w:rPr>
      </w:pPr>
    </w:p>
    <w:p w:rsidR="007D0A7B" w:rsidRDefault="007D0A7B" w:rsidP="000E0DE2">
      <w:pPr>
        <w:ind w:left="4962"/>
        <w:contextualSpacing/>
        <w:rPr>
          <w:b/>
          <w:sz w:val="28"/>
          <w:szCs w:val="28"/>
        </w:rPr>
      </w:pPr>
    </w:p>
    <w:p w:rsidR="007D0A7B" w:rsidRDefault="007D0A7B" w:rsidP="000E0DE2">
      <w:pPr>
        <w:ind w:left="4962"/>
        <w:contextualSpacing/>
        <w:rPr>
          <w:b/>
          <w:sz w:val="28"/>
          <w:szCs w:val="28"/>
        </w:rPr>
      </w:pPr>
    </w:p>
    <w:p w:rsidR="007D0A7B" w:rsidRDefault="007D0A7B" w:rsidP="000E0DE2">
      <w:pPr>
        <w:ind w:left="4962"/>
        <w:contextualSpacing/>
        <w:rPr>
          <w:b/>
          <w:sz w:val="28"/>
          <w:szCs w:val="28"/>
        </w:rPr>
      </w:pPr>
    </w:p>
    <w:p w:rsidR="00C47026" w:rsidRDefault="00C47026" w:rsidP="000E0DE2">
      <w:pPr>
        <w:ind w:left="4962"/>
        <w:contextualSpacing/>
        <w:rPr>
          <w:b/>
          <w:sz w:val="28"/>
          <w:szCs w:val="28"/>
        </w:rPr>
      </w:pPr>
    </w:p>
    <w:p w:rsidR="00C47026" w:rsidRDefault="00C47026" w:rsidP="000E0DE2">
      <w:pPr>
        <w:ind w:left="4962"/>
        <w:contextualSpacing/>
        <w:rPr>
          <w:b/>
          <w:sz w:val="28"/>
          <w:szCs w:val="28"/>
        </w:rPr>
      </w:pPr>
    </w:p>
    <w:p w:rsidR="000E0DE2" w:rsidRPr="00A2619B" w:rsidRDefault="000E0DE2" w:rsidP="000E0DE2">
      <w:pPr>
        <w:ind w:left="4962"/>
        <w:contextualSpacing/>
        <w:rPr>
          <w:b/>
          <w:sz w:val="28"/>
          <w:szCs w:val="28"/>
        </w:rPr>
      </w:pPr>
      <w:r w:rsidRPr="00A2619B">
        <w:rPr>
          <w:b/>
          <w:sz w:val="28"/>
          <w:szCs w:val="28"/>
        </w:rPr>
        <w:t>ЗАТВЕРДЖЕНО</w:t>
      </w:r>
    </w:p>
    <w:p w:rsidR="000E0DE2" w:rsidRPr="00A2619B" w:rsidRDefault="000E0DE2" w:rsidP="000E0DE2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A2619B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0E0DE2" w:rsidRPr="00A2619B" w:rsidRDefault="000E0DE2" w:rsidP="000E0DE2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A2619B">
        <w:rPr>
          <w:rFonts w:ascii="Times New Roman" w:hAnsi="Times New Roman"/>
          <w:sz w:val="28"/>
          <w:szCs w:val="28"/>
        </w:rPr>
        <w:t>управління Служби судової охорони у місті Києва та Київській області</w:t>
      </w:r>
      <w:r w:rsidRPr="00A2619B">
        <w:rPr>
          <w:rFonts w:ascii="Times New Roman" w:hAnsi="Times New Roman"/>
          <w:sz w:val="28"/>
          <w:szCs w:val="28"/>
        </w:rPr>
        <w:br/>
        <w:t xml:space="preserve">від </w:t>
      </w:r>
      <w:r w:rsidRPr="00A2619B">
        <w:rPr>
          <w:rFonts w:ascii="Times New Roman" w:hAnsi="Times New Roman"/>
          <w:sz w:val="28"/>
          <w:szCs w:val="28"/>
        </w:rPr>
        <w:softHyphen/>
      </w:r>
      <w:r w:rsidR="00EB55A8" w:rsidRPr="00A2619B">
        <w:rPr>
          <w:rFonts w:ascii="Times New Roman" w:hAnsi="Times New Roman"/>
          <w:sz w:val="28"/>
          <w:szCs w:val="28"/>
        </w:rPr>
        <w:t>2</w:t>
      </w:r>
      <w:r w:rsidR="00A77BE0">
        <w:rPr>
          <w:rFonts w:ascii="Times New Roman" w:hAnsi="Times New Roman"/>
          <w:sz w:val="28"/>
          <w:szCs w:val="28"/>
        </w:rPr>
        <w:t>9</w:t>
      </w:r>
      <w:r w:rsidRPr="00A2619B">
        <w:rPr>
          <w:rFonts w:ascii="Times New Roman" w:hAnsi="Times New Roman"/>
          <w:sz w:val="28"/>
          <w:szCs w:val="28"/>
        </w:rPr>
        <w:t xml:space="preserve"> </w:t>
      </w:r>
      <w:r w:rsidR="00EB55A8" w:rsidRPr="00A2619B">
        <w:rPr>
          <w:rFonts w:ascii="Times New Roman" w:hAnsi="Times New Roman"/>
          <w:sz w:val="28"/>
          <w:szCs w:val="28"/>
        </w:rPr>
        <w:t>січ</w:t>
      </w:r>
      <w:r w:rsidRPr="00A2619B">
        <w:rPr>
          <w:rFonts w:ascii="Times New Roman" w:hAnsi="Times New Roman"/>
          <w:sz w:val="28"/>
          <w:szCs w:val="28"/>
        </w:rPr>
        <w:t>ня 20</w:t>
      </w:r>
      <w:r w:rsidR="00EB55A8" w:rsidRPr="00A2619B">
        <w:rPr>
          <w:rFonts w:ascii="Times New Roman" w:hAnsi="Times New Roman"/>
          <w:sz w:val="28"/>
          <w:szCs w:val="28"/>
        </w:rPr>
        <w:t>20</w:t>
      </w:r>
      <w:r w:rsidRPr="00A2619B">
        <w:rPr>
          <w:rFonts w:ascii="Times New Roman" w:hAnsi="Times New Roman"/>
          <w:sz w:val="28"/>
          <w:szCs w:val="28"/>
        </w:rPr>
        <w:t xml:space="preserve">  №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</w:p>
    <w:p w:rsidR="000E0DE2" w:rsidRPr="00A2619B" w:rsidRDefault="000E0DE2" w:rsidP="000E0DE2">
      <w:pPr>
        <w:ind w:left="4962"/>
        <w:contextualSpacing/>
        <w:rPr>
          <w:b/>
          <w:bCs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center"/>
        <w:rPr>
          <w:b/>
          <w:sz w:val="28"/>
          <w:szCs w:val="28"/>
        </w:rPr>
      </w:pPr>
      <w:r w:rsidRPr="00A2619B">
        <w:rPr>
          <w:b/>
          <w:sz w:val="28"/>
          <w:szCs w:val="28"/>
        </w:rPr>
        <w:t>УМОВИ</w:t>
      </w:r>
    </w:p>
    <w:p w:rsidR="000E0DE2" w:rsidRPr="00A2619B" w:rsidRDefault="000E0DE2" w:rsidP="000E0DE2">
      <w:pPr>
        <w:ind w:firstLine="709"/>
        <w:contextualSpacing/>
        <w:jc w:val="center"/>
        <w:rPr>
          <w:b/>
          <w:sz w:val="28"/>
          <w:szCs w:val="28"/>
        </w:rPr>
      </w:pPr>
    </w:p>
    <w:p w:rsidR="000E0DE2" w:rsidRPr="00A2619B" w:rsidRDefault="000E0DE2" w:rsidP="001C7C55">
      <w:pPr>
        <w:contextualSpacing/>
        <w:jc w:val="center"/>
        <w:rPr>
          <w:b/>
          <w:bCs/>
          <w:sz w:val="28"/>
          <w:szCs w:val="28"/>
        </w:rPr>
      </w:pPr>
      <w:r w:rsidRPr="00A2619B">
        <w:rPr>
          <w:b/>
          <w:bCs/>
          <w:sz w:val="28"/>
          <w:szCs w:val="28"/>
        </w:rPr>
        <w:t>проведення конкурсу на зайняття вакантної посади контролера  II категорії  відділення особистої безпеки  підрозділу особистої безпеки суддів Вищого антикорупційного суду територіального управління Служби судової охорони у місті Києві та Київській області</w:t>
      </w:r>
    </w:p>
    <w:p w:rsidR="000E0DE2" w:rsidRPr="00A2619B" w:rsidRDefault="000E0DE2" w:rsidP="000E0DE2">
      <w:pPr>
        <w:ind w:firstLine="709"/>
        <w:contextualSpacing/>
        <w:jc w:val="center"/>
        <w:rPr>
          <w:b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center"/>
        <w:rPr>
          <w:b/>
          <w:sz w:val="28"/>
          <w:szCs w:val="28"/>
        </w:rPr>
      </w:pPr>
      <w:r w:rsidRPr="00A2619B">
        <w:rPr>
          <w:b/>
          <w:sz w:val="28"/>
          <w:szCs w:val="28"/>
        </w:rPr>
        <w:t>Загальні умови</w:t>
      </w:r>
    </w:p>
    <w:p w:rsidR="000E0DE2" w:rsidRPr="00A2619B" w:rsidRDefault="000E0DE2" w:rsidP="000E0DE2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b/>
          <w:sz w:val="28"/>
          <w:szCs w:val="28"/>
        </w:rPr>
        <w:t xml:space="preserve">1. Основні повноваження </w:t>
      </w:r>
      <w:r w:rsidRPr="00A2619B">
        <w:rPr>
          <w:b/>
          <w:bCs/>
          <w:sz w:val="28"/>
          <w:szCs w:val="28"/>
        </w:rPr>
        <w:t>контролера II категорії відділення особистої безпеки підрозділу особистої безпеки суддів Вищого антикорупційного суду  територіального управління Служби судової охорони у місті Києві та Київській області</w:t>
      </w:r>
      <w:r w:rsidRPr="00A2619B">
        <w:rPr>
          <w:b/>
          <w:sz w:val="28"/>
          <w:szCs w:val="28"/>
        </w:rPr>
        <w:t>: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1) організовує заходи у межах компетенції стосовно запобігання, виявлення і припинення злочинних посягань, терористичних актів, злочинів терористичної спрямованості стосовно суддів, членів їх сімей, працівників суду,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sz w:val="28"/>
          <w:szCs w:val="28"/>
        </w:rPr>
        <w:t>3) 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b/>
          <w:sz w:val="28"/>
          <w:szCs w:val="28"/>
        </w:rPr>
        <w:t>2. Умови оплати праці: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sz w:val="28"/>
          <w:szCs w:val="28"/>
        </w:rPr>
        <w:t xml:space="preserve">1) посадовий оклад – </w:t>
      </w:r>
      <w:r w:rsidRPr="00A2619B">
        <w:rPr>
          <w:b/>
          <w:noProof/>
          <w:sz w:val="28"/>
          <w:szCs w:val="28"/>
        </w:rPr>
        <w:t>3 170</w:t>
      </w:r>
      <w:r w:rsidRPr="00A2619B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A2619B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2619B">
        <w:rPr>
          <w:sz w:val="28"/>
          <w:szCs w:val="28"/>
          <w:lang w:eastAsia="uk-UA"/>
        </w:rPr>
        <w:t>безстроково.</w:t>
      </w:r>
    </w:p>
    <w:p w:rsidR="000E0DE2" w:rsidRPr="00A2619B" w:rsidRDefault="000E0DE2" w:rsidP="000E0DE2">
      <w:pPr>
        <w:ind w:firstLine="709"/>
        <w:contextualSpacing/>
        <w:jc w:val="both"/>
        <w:rPr>
          <w:b/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2) копія паспорта громадянина України;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3) копії (копії) документа (документів) про освіту;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7) інформація про стан здоров’я: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- довідка про відсутність судимості;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</w:p>
    <w:p w:rsidR="00E43110" w:rsidRDefault="00E43110" w:rsidP="00E43110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 w:rsidR="00FA0B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</w:t>
      </w:r>
      <w:r w:rsidR="00FA0B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лютого</w:t>
      </w:r>
      <w:r w:rsidRPr="00A2619B">
        <w:rPr>
          <w:b/>
          <w:sz w:val="28"/>
          <w:szCs w:val="28"/>
        </w:rPr>
        <w:t xml:space="preserve"> 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На </w:t>
      </w:r>
      <w:r w:rsidRPr="00A2619B">
        <w:rPr>
          <w:bCs/>
          <w:sz w:val="28"/>
          <w:szCs w:val="28"/>
        </w:rPr>
        <w:t xml:space="preserve">контролера II категорії відділення особистої безпеки підрозділу особистої безпеки суддів Вищого антикорупційного суду  </w:t>
      </w:r>
      <w:r w:rsidRPr="00A2619B">
        <w:rPr>
          <w:sz w:val="28"/>
          <w:szCs w:val="28"/>
        </w:rPr>
        <w:t>територіального управління Служби судової охорони у місті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7D0A7B" w:rsidRDefault="007D0A7B" w:rsidP="00EB55A8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7D0A7B" w:rsidRDefault="007D0A7B" w:rsidP="00EB55A8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EB55A8" w:rsidRPr="00A2619B" w:rsidRDefault="00EB55A8" w:rsidP="00EB55A8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 xml:space="preserve">Територіальне управління Служби судової охорони у місті Києві та Київській (м. Київ, проспект  Соборності, 15/17), </w:t>
      </w:r>
      <w:r w:rsidR="00C47026"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EB55A8" w:rsidRPr="00A2619B" w:rsidRDefault="00EB55A8" w:rsidP="00EB55A8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EB55A8" w:rsidRPr="00A2619B" w:rsidRDefault="00EB55A8" w:rsidP="00EB55A8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17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p w:rsidR="000E0DE2" w:rsidRPr="00A2619B" w:rsidRDefault="000E0DE2" w:rsidP="000E0DE2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E0DE2" w:rsidRPr="00A2619B" w:rsidTr="00603F2B">
        <w:trPr>
          <w:trHeight w:val="4598"/>
        </w:trPr>
        <w:tc>
          <w:tcPr>
            <w:tcW w:w="9639" w:type="dxa"/>
          </w:tcPr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391"/>
            </w:tblGrid>
            <w:tr w:rsidR="000E0DE2" w:rsidRPr="00A2619B" w:rsidTr="00603F2B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br w:type="page"/>
                  </w:r>
                  <w:r w:rsidRPr="00A2619B">
                    <w:rPr>
                      <w:b/>
                      <w:sz w:val="28"/>
                      <w:szCs w:val="28"/>
                    </w:rPr>
                    <w:t>Кваліфікаційні вимоги</w:t>
                  </w:r>
                </w:p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0E0DE2" w:rsidRPr="007D0A7B" w:rsidRDefault="00C47026" w:rsidP="00603F2B">
                  <w:pPr>
                    <w:shd w:val="clear" w:color="auto" w:fill="FFFFFF"/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0E0DE2" w:rsidRPr="007D0A7B">
                    <w:rPr>
                      <w:b/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91" w:type="dxa"/>
                </w:tcPr>
                <w:p w:rsidR="000E0DE2" w:rsidRPr="00A2619B" w:rsidRDefault="007D0A7B" w:rsidP="00603F2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0E0DE2" w:rsidRPr="00A2619B">
                    <w:rPr>
                      <w:sz w:val="28"/>
                      <w:szCs w:val="28"/>
                    </w:rPr>
                    <w:t xml:space="preserve">овна середня; </w:t>
                  </w:r>
                </w:p>
                <w:p w:rsidR="000E0DE2" w:rsidRPr="00A2619B" w:rsidRDefault="000E0DE2" w:rsidP="00603F2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E0DE2" w:rsidRPr="00A2619B" w:rsidRDefault="000E0DE2" w:rsidP="00603F2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0E0DE2" w:rsidRPr="007D0A7B" w:rsidRDefault="000E0DE2" w:rsidP="00603F2B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7D0A7B">
                    <w:rPr>
                      <w:b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391" w:type="dxa"/>
                </w:tcPr>
                <w:p w:rsidR="000E0DE2" w:rsidRPr="00A2619B" w:rsidRDefault="007D0A7B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0E0DE2" w:rsidRPr="00A2619B">
                    <w:rPr>
                      <w:sz w:val="28"/>
                      <w:szCs w:val="28"/>
                    </w:rPr>
                    <w:t xml:space="preserve">таж роботи в правоохоронних органах, військових формуваннях або недержавних охоронних структурах, за напрямом охорони фізичних осіб </w:t>
                  </w:r>
                  <w:r>
                    <w:rPr>
                      <w:sz w:val="28"/>
                      <w:szCs w:val="28"/>
                    </w:rPr>
                    <w:t xml:space="preserve">або охорони громадського порядку </w:t>
                  </w:r>
                  <w:r w:rsidR="000E0DE2" w:rsidRPr="00A2619B">
                    <w:rPr>
                      <w:sz w:val="28"/>
                      <w:szCs w:val="28"/>
                    </w:rPr>
                    <w:t>– не менше 1 року (надати підтверджуючі документи);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0E0DE2" w:rsidRPr="007D0A7B" w:rsidRDefault="000E0DE2" w:rsidP="00603F2B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7D0A7B">
                    <w:rPr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391" w:type="dxa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0E0DE2" w:rsidRPr="00A2619B" w:rsidRDefault="000E0DE2" w:rsidP="00603F2B">
                  <w:pPr>
                    <w:ind w:firstLine="746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619B">
                    <w:rPr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встановлення цілей, пріоритетів та орієнтирів;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стратегічне планування;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багатофункціональність;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ведення ділових переговорів;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досягнення кінцевих результатів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ind w:hanging="40"/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2. Вміння приймати ефективні рішення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здатність швидко приймати управлінські рішення та ефективно діяти в екстремальних ситуаціях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здатність систематизувати, узагальнювати інформацію;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гнучкість;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проникливість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4. Управління організацією та персоналом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організація роботи та контроль;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управління людськими ресурсами;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вміння мотивувати підлеглих працівників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принциповість, рішучість і вимогливість під час прийняття рішень;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системність;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самоорганізація та саморозвиток;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політична нейтральність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6. Забезпечення охорони об’єктів системи правосуддя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 xml:space="preserve">7. Робота з інформацією 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знання основ законодавства про інформацію.</w:t>
                  </w: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ind w:firstLine="746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ind w:firstLine="746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619B">
                    <w:rPr>
                      <w:b/>
                      <w:sz w:val="28"/>
                      <w:szCs w:val="28"/>
                    </w:rPr>
                    <w:t>Професійні знання</w:t>
                  </w:r>
                </w:p>
                <w:p w:rsidR="000E0DE2" w:rsidRPr="00A2619B" w:rsidRDefault="000E0DE2" w:rsidP="00603F2B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0DE2" w:rsidRPr="00A2619B" w:rsidTr="00603F2B">
              <w:trPr>
                <w:trHeight w:val="408"/>
              </w:trPr>
              <w:tc>
                <w:tcPr>
                  <w:tcW w:w="4008" w:type="dxa"/>
                </w:tcPr>
                <w:p w:rsidR="000E0DE2" w:rsidRPr="00A2619B" w:rsidRDefault="000E0DE2" w:rsidP="00603F2B">
                  <w:pPr>
                    <w:contextualSpacing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 xml:space="preserve">2. Знання спеціального законодавства </w:t>
                  </w:r>
                </w:p>
              </w:tc>
              <w:tc>
                <w:tcPr>
                  <w:tcW w:w="5415" w:type="dxa"/>
                  <w:gridSpan w:val="2"/>
                </w:tcPr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>знання: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2619B">
                    <w:rPr>
                      <w:sz w:val="28"/>
                      <w:szCs w:val="28"/>
                    </w:rPr>
      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A2619B">
                    <w:rPr>
                      <w:sz w:val="28"/>
                      <w:szCs w:val="28"/>
                      <w:lang w:eastAsia="en-US"/>
                    </w:rPr>
                    <w:t xml:space="preserve">законів України «Про Вищу раду правосуддя», «Про звернення громадян», </w:t>
                  </w:r>
                </w:p>
                <w:p w:rsidR="000E0DE2" w:rsidRPr="00A2619B" w:rsidRDefault="000E0DE2" w:rsidP="00603F2B">
                  <w:pPr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A2619B">
                    <w:rPr>
                      <w:sz w:val="28"/>
                      <w:szCs w:val="28"/>
                      <w:lang w:eastAsia="en-US"/>
                    </w:rPr>
      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:rsidR="000E0DE2" w:rsidRPr="00A2619B" w:rsidRDefault="000E0DE2" w:rsidP="00603F2B">
            <w:pPr>
              <w:tabs>
                <w:tab w:val="left" w:pos="3390"/>
              </w:tabs>
              <w:ind w:firstLine="746"/>
              <w:contextualSpacing/>
              <w:rPr>
                <w:sz w:val="28"/>
                <w:szCs w:val="28"/>
              </w:rPr>
            </w:pPr>
          </w:p>
        </w:tc>
      </w:tr>
    </w:tbl>
    <w:p w:rsidR="000E0DE2" w:rsidRPr="00A2619B" w:rsidRDefault="000E0DE2" w:rsidP="000E0DE2">
      <w:pPr>
        <w:ind w:left="5103"/>
        <w:contextualSpacing/>
        <w:rPr>
          <w:b/>
          <w:color w:val="FF0000"/>
          <w:sz w:val="28"/>
          <w:szCs w:val="28"/>
        </w:rPr>
      </w:pPr>
    </w:p>
    <w:p w:rsidR="000E0DE2" w:rsidRPr="00A2619B" w:rsidRDefault="000E0DE2" w:rsidP="000E0DE2">
      <w:pPr>
        <w:ind w:left="5103"/>
        <w:contextualSpacing/>
        <w:rPr>
          <w:b/>
          <w:color w:val="FF0000"/>
          <w:sz w:val="28"/>
          <w:szCs w:val="28"/>
        </w:rPr>
      </w:pPr>
    </w:p>
    <w:p w:rsidR="00D42128" w:rsidRDefault="00D42128" w:rsidP="00D42128">
      <w:pPr>
        <w:ind w:left="4962"/>
        <w:contextualSpacing/>
        <w:rPr>
          <w:b/>
          <w:sz w:val="28"/>
          <w:szCs w:val="28"/>
        </w:rPr>
      </w:pPr>
    </w:p>
    <w:p w:rsidR="00D42128" w:rsidRDefault="00D42128" w:rsidP="00D42128">
      <w:pPr>
        <w:ind w:left="4962"/>
        <w:contextualSpacing/>
        <w:rPr>
          <w:b/>
          <w:sz w:val="28"/>
          <w:szCs w:val="28"/>
        </w:rPr>
      </w:pPr>
    </w:p>
    <w:p w:rsidR="00D42128" w:rsidRDefault="00D42128" w:rsidP="00D42128">
      <w:pPr>
        <w:ind w:left="4962"/>
        <w:contextualSpacing/>
        <w:rPr>
          <w:b/>
          <w:sz w:val="28"/>
          <w:szCs w:val="28"/>
        </w:rPr>
      </w:pPr>
    </w:p>
    <w:p w:rsidR="00D42128" w:rsidRDefault="00D42128" w:rsidP="00D42128">
      <w:pPr>
        <w:ind w:left="4962"/>
        <w:contextualSpacing/>
        <w:rPr>
          <w:b/>
          <w:sz w:val="28"/>
          <w:szCs w:val="28"/>
        </w:rPr>
      </w:pPr>
    </w:p>
    <w:p w:rsidR="00D42128" w:rsidRDefault="00D42128" w:rsidP="00D42128">
      <w:pPr>
        <w:ind w:left="4962"/>
        <w:contextualSpacing/>
        <w:rPr>
          <w:b/>
          <w:sz w:val="28"/>
          <w:szCs w:val="28"/>
        </w:rPr>
      </w:pPr>
    </w:p>
    <w:p w:rsidR="00C47026" w:rsidRDefault="00C47026" w:rsidP="00745610">
      <w:pPr>
        <w:ind w:left="5103"/>
        <w:contextualSpacing/>
        <w:rPr>
          <w:b/>
          <w:color w:val="000000"/>
          <w:sz w:val="28"/>
          <w:szCs w:val="28"/>
        </w:rPr>
      </w:pPr>
    </w:p>
    <w:p w:rsidR="00C47026" w:rsidRDefault="00C47026" w:rsidP="00745610">
      <w:pPr>
        <w:ind w:left="5103"/>
        <w:contextualSpacing/>
        <w:rPr>
          <w:b/>
          <w:color w:val="000000"/>
          <w:sz w:val="28"/>
          <w:szCs w:val="28"/>
        </w:rPr>
      </w:pPr>
    </w:p>
    <w:p w:rsidR="00745610" w:rsidRPr="00745610" w:rsidRDefault="00745610" w:rsidP="00745610">
      <w:pPr>
        <w:ind w:left="5103"/>
        <w:contextualSpacing/>
        <w:rPr>
          <w:b/>
          <w:color w:val="000000"/>
          <w:sz w:val="28"/>
          <w:szCs w:val="28"/>
        </w:rPr>
      </w:pPr>
      <w:r w:rsidRPr="00745610">
        <w:rPr>
          <w:b/>
          <w:color w:val="000000"/>
          <w:sz w:val="28"/>
          <w:szCs w:val="28"/>
        </w:rPr>
        <w:t>ЗАТВЕРДЖЕНО</w:t>
      </w:r>
    </w:p>
    <w:p w:rsidR="00745610" w:rsidRPr="00745610" w:rsidRDefault="00745610" w:rsidP="00745610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745610">
        <w:rPr>
          <w:rFonts w:ascii="Times New Roman" w:hAnsi="Times New Roman"/>
          <w:sz w:val="28"/>
          <w:szCs w:val="28"/>
        </w:rPr>
        <w:t>Наказ територіального управління Служби судової охорони</w:t>
      </w:r>
      <w:r w:rsidRPr="00745610">
        <w:rPr>
          <w:rFonts w:ascii="Times New Roman" w:hAnsi="Times New Roman"/>
          <w:sz w:val="28"/>
          <w:szCs w:val="28"/>
        </w:rPr>
        <w:br/>
        <w:t>у м. Києва та Київській області</w:t>
      </w:r>
    </w:p>
    <w:p w:rsidR="00745610" w:rsidRPr="00745610" w:rsidRDefault="00745610" w:rsidP="00745610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745610">
        <w:rPr>
          <w:rFonts w:ascii="Times New Roman" w:hAnsi="Times New Roman"/>
          <w:sz w:val="28"/>
          <w:szCs w:val="28"/>
        </w:rPr>
        <w:t xml:space="preserve">від </w:t>
      </w:r>
      <w:r w:rsidRPr="0074561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2</w:t>
      </w:r>
      <w:r w:rsidR="00A77BE0">
        <w:rPr>
          <w:rFonts w:ascii="Times New Roman" w:hAnsi="Times New Roman"/>
          <w:sz w:val="28"/>
          <w:szCs w:val="28"/>
        </w:rPr>
        <w:t>9</w:t>
      </w:r>
      <w:r w:rsidRPr="00745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січня </w:t>
      </w:r>
      <w:r w:rsidRPr="007456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4561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оку</w:t>
      </w:r>
      <w:r w:rsidRPr="00745610">
        <w:rPr>
          <w:rFonts w:ascii="Times New Roman" w:hAnsi="Times New Roman"/>
          <w:sz w:val="28"/>
          <w:szCs w:val="28"/>
        </w:rPr>
        <w:t xml:space="preserve">  №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</w:p>
    <w:p w:rsidR="00745610" w:rsidRPr="00745610" w:rsidRDefault="00745610" w:rsidP="00745610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</w:p>
    <w:p w:rsidR="00745610" w:rsidRPr="00745610" w:rsidRDefault="00745610" w:rsidP="00745610">
      <w:pPr>
        <w:pStyle w:val="a9"/>
        <w:ind w:left="4962"/>
        <w:contextualSpacing/>
        <w:rPr>
          <w:rFonts w:ascii="Times New Roman" w:hAnsi="Times New Roman"/>
          <w:b/>
          <w:sz w:val="28"/>
          <w:szCs w:val="28"/>
        </w:rPr>
      </w:pPr>
    </w:p>
    <w:p w:rsidR="00745610" w:rsidRPr="00745610" w:rsidRDefault="00745610" w:rsidP="00745610">
      <w:pPr>
        <w:jc w:val="center"/>
        <w:rPr>
          <w:b/>
          <w:sz w:val="28"/>
          <w:szCs w:val="28"/>
        </w:rPr>
      </w:pPr>
      <w:r w:rsidRPr="00745610">
        <w:rPr>
          <w:b/>
          <w:sz w:val="28"/>
          <w:szCs w:val="28"/>
        </w:rPr>
        <w:t>УМОВИ</w:t>
      </w:r>
    </w:p>
    <w:p w:rsidR="00745610" w:rsidRPr="00745610" w:rsidRDefault="00745610" w:rsidP="001C7C55">
      <w:pPr>
        <w:jc w:val="center"/>
        <w:rPr>
          <w:b/>
          <w:sz w:val="28"/>
          <w:szCs w:val="28"/>
        </w:rPr>
      </w:pPr>
      <w:r w:rsidRPr="00745610">
        <w:rPr>
          <w:b/>
          <w:sz w:val="28"/>
          <w:szCs w:val="28"/>
        </w:rPr>
        <w:t xml:space="preserve">проведення конкурсу на зайняття вакантної посади командира відділення </w:t>
      </w:r>
      <w:r>
        <w:rPr>
          <w:b/>
          <w:sz w:val="28"/>
          <w:szCs w:val="28"/>
        </w:rPr>
        <w:t xml:space="preserve">комендантського </w:t>
      </w:r>
      <w:r w:rsidRPr="00745610">
        <w:rPr>
          <w:b/>
          <w:sz w:val="28"/>
          <w:szCs w:val="28"/>
        </w:rPr>
        <w:t xml:space="preserve">взводу  </w:t>
      </w:r>
      <w:r w:rsidR="00FA0B92">
        <w:rPr>
          <w:b/>
          <w:sz w:val="28"/>
          <w:szCs w:val="28"/>
        </w:rPr>
        <w:t xml:space="preserve">підрозділу охорони та забезпечення </w:t>
      </w:r>
      <w:r w:rsidRPr="00745610">
        <w:rPr>
          <w:b/>
          <w:sz w:val="28"/>
          <w:szCs w:val="28"/>
        </w:rPr>
        <w:t>територіального управління Служби судової охорони у м. Києві та Київській області</w:t>
      </w:r>
    </w:p>
    <w:p w:rsidR="00745610" w:rsidRPr="00745610" w:rsidRDefault="00745610" w:rsidP="00745610">
      <w:pPr>
        <w:jc w:val="both"/>
        <w:rPr>
          <w:b/>
          <w:sz w:val="28"/>
          <w:szCs w:val="28"/>
        </w:rPr>
      </w:pPr>
      <w:r w:rsidRPr="00745610">
        <w:rPr>
          <w:b/>
          <w:sz w:val="28"/>
          <w:szCs w:val="28"/>
        </w:rPr>
        <w:t xml:space="preserve"> </w:t>
      </w:r>
    </w:p>
    <w:p w:rsidR="00745610" w:rsidRPr="00745610" w:rsidRDefault="00745610" w:rsidP="00745610">
      <w:pPr>
        <w:jc w:val="center"/>
        <w:rPr>
          <w:b/>
          <w:sz w:val="28"/>
          <w:szCs w:val="28"/>
        </w:rPr>
      </w:pPr>
      <w:r w:rsidRPr="00745610">
        <w:rPr>
          <w:b/>
          <w:sz w:val="28"/>
          <w:szCs w:val="28"/>
        </w:rPr>
        <w:t>Загальні умови</w:t>
      </w:r>
    </w:p>
    <w:p w:rsidR="00745610" w:rsidRPr="00745610" w:rsidRDefault="00745610" w:rsidP="00745610">
      <w:pPr>
        <w:jc w:val="center"/>
        <w:rPr>
          <w:b/>
          <w:sz w:val="28"/>
          <w:szCs w:val="28"/>
        </w:rPr>
      </w:pPr>
    </w:p>
    <w:p w:rsidR="00745610" w:rsidRPr="00745610" w:rsidRDefault="00745610" w:rsidP="00745610">
      <w:pPr>
        <w:ind w:firstLine="709"/>
        <w:jc w:val="both"/>
        <w:rPr>
          <w:b/>
          <w:sz w:val="28"/>
          <w:szCs w:val="28"/>
        </w:rPr>
      </w:pPr>
      <w:r w:rsidRPr="00745610">
        <w:rPr>
          <w:b/>
          <w:sz w:val="28"/>
          <w:szCs w:val="28"/>
        </w:rPr>
        <w:t xml:space="preserve">1. Основні повноваження командира відділення </w:t>
      </w:r>
      <w:r>
        <w:rPr>
          <w:b/>
          <w:sz w:val="28"/>
          <w:szCs w:val="28"/>
        </w:rPr>
        <w:t xml:space="preserve">комендантського </w:t>
      </w:r>
      <w:r w:rsidRPr="00745610">
        <w:rPr>
          <w:b/>
          <w:sz w:val="28"/>
          <w:szCs w:val="28"/>
        </w:rPr>
        <w:t xml:space="preserve">взводу </w:t>
      </w:r>
      <w:r w:rsidR="00FA0B92">
        <w:rPr>
          <w:b/>
          <w:sz w:val="28"/>
          <w:szCs w:val="28"/>
        </w:rPr>
        <w:t xml:space="preserve">підрозділу охорони та забезпечення </w:t>
      </w:r>
      <w:r w:rsidRPr="00745610">
        <w:rPr>
          <w:b/>
          <w:sz w:val="28"/>
          <w:szCs w:val="28"/>
        </w:rPr>
        <w:t>територіального управління Служби судової охорони у м. Києві та Київській області:</w:t>
      </w:r>
    </w:p>
    <w:p w:rsidR="00745610" w:rsidRPr="00745610" w:rsidRDefault="00745610" w:rsidP="0074561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45610">
        <w:rPr>
          <w:sz w:val="28"/>
          <w:szCs w:val="28"/>
          <w:shd w:val="clear" w:color="auto" w:fill="FFFFFF"/>
        </w:rPr>
        <w:t xml:space="preserve">Відповідає за діяльність відділення </w:t>
      </w:r>
      <w:r>
        <w:rPr>
          <w:sz w:val="28"/>
          <w:szCs w:val="28"/>
          <w:shd w:val="clear" w:color="auto" w:fill="FFFFFF"/>
        </w:rPr>
        <w:t xml:space="preserve">комендантського </w:t>
      </w:r>
      <w:r w:rsidRPr="00745610">
        <w:rPr>
          <w:sz w:val="28"/>
          <w:szCs w:val="28"/>
          <w:shd w:val="clear" w:color="auto" w:fill="FFFFFF"/>
        </w:rPr>
        <w:t>взводу, підтримання громадського порядку в суді, припинення проявів неповаги до суду, забезпечення у суді безпеки суддів,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відділення взводу.</w:t>
      </w:r>
    </w:p>
    <w:p w:rsidR="00745610" w:rsidRPr="00745610" w:rsidRDefault="00745610" w:rsidP="0074561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o194"/>
      <w:bookmarkEnd w:id="0"/>
      <w:r w:rsidRPr="00745610">
        <w:rPr>
          <w:sz w:val="28"/>
          <w:szCs w:val="28"/>
        </w:rPr>
        <w:t>Він зобов'язаний:</w:t>
      </w:r>
    </w:p>
    <w:p w:rsidR="00745610" w:rsidRPr="00745610" w:rsidRDefault="00745610" w:rsidP="0074561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o195"/>
      <w:bookmarkEnd w:id="1"/>
      <w:r w:rsidRPr="00745610">
        <w:rPr>
          <w:sz w:val="28"/>
          <w:szCs w:val="28"/>
        </w:rPr>
        <w:t xml:space="preserve">1) знати обстановку на закріпленій території і </w:t>
      </w:r>
      <w:r w:rsidRPr="00745610">
        <w:rPr>
          <w:sz w:val="28"/>
          <w:szCs w:val="28"/>
        </w:rPr>
        <w:br/>
        <w:t xml:space="preserve">вносити керівництву </w:t>
      </w:r>
      <w:r>
        <w:rPr>
          <w:sz w:val="28"/>
          <w:szCs w:val="28"/>
        </w:rPr>
        <w:t xml:space="preserve">комендантського </w:t>
      </w:r>
      <w:r w:rsidRPr="00745610">
        <w:rPr>
          <w:sz w:val="28"/>
          <w:szCs w:val="28"/>
        </w:rPr>
        <w:t xml:space="preserve">взводу пропозиції щодо </w:t>
      </w:r>
      <w:r w:rsidRPr="00745610">
        <w:rPr>
          <w:sz w:val="28"/>
          <w:szCs w:val="28"/>
        </w:rPr>
        <w:br/>
        <w:t xml:space="preserve">вдосконалення  організації охорони об’єктів </w:t>
      </w:r>
      <w:r>
        <w:rPr>
          <w:sz w:val="28"/>
          <w:szCs w:val="28"/>
        </w:rPr>
        <w:t>т</w:t>
      </w:r>
      <w:r w:rsidRPr="00745610">
        <w:rPr>
          <w:sz w:val="28"/>
          <w:szCs w:val="28"/>
        </w:rPr>
        <w:t xml:space="preserve">а використання нарядів; </w:t>
      </w:r>
    </w:p>
    <w:p w:rsidR="00745610" w:rsidRPr="00745610" w:rsidRDefault="00745610" w:rsidP="0074561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o196"/>
      <w:bookmarkEnd w:id="2"/>
      <w:r w:rsidRPr="00745610">
        <w:rPr>
          <w:sz w:val="28"/>
          <w:szCs w:val="28"/>
        </w:rPr>
        <w:t>3) організовувати  розстановку  сил та засобів відділення;</w:t>
      </w:r>
    </w:p>
    <w:p w:rsidR="00745610" w:rsidRPr="00745610" w:rsidRDefault="00745610" w:rsidP="00745610">
      <w:pPr>
        <w:shd w:val="clear" w:color="auto" w:fill="FFFFFF"/>
        <w:ind w:firstLine="709"/>
        <w:jc w:val="both"/>
        <w:rPr>
          <w:sz w:val="28"/>
          <w:szCs w:val="28"/>
        </w:rPr>
      </w:pPr>
      <w:r w:rsidRPr="00745610">
        <w:rPr>
          <w:sz w:val="28"/>
          <w:szCs w:val="28"/>
        </w:rPr>
        <w:t>4) здійснювати підготовку особового складу відділення до виконання завдань служби;</w:t>
      </w:r>
    </w:p>
    <w:p w:rsidR="00745610" w:rsidRPr="00745610" w:rsidRDefault="00745610" w:rsidP="00745610">
      <w:pPr>
        <w:shd w:val="clear" w:color="auto" w:fill="FFFFFF"/>
        <w:ind w:firstLine="709"/>
        <w:jc w:val="both"/>
        <w:rPr>
          <w:sz w:val="28"/>
          <w:szCs w:val="28"/>
        </w:rPr>
      </w:pPr>
      <w:r w:rsidRPr="00745610">
        <w:rPr>
          <w:sz w:val="28"/>
          <w:szCs w:val="28"/>
        </w:rPr>
        <w:t>5) вести облік та аналіз результатів виконання завдань служби співробітниками відділення;</w:t>
      </w:r>
    </w:p>
    <w:p w:rsidR="00745610" w:rsidRPr="00745610" w:rsidRDefault="00745610" w:rsidP="00745610">
      <w:pPr>
        <w:shd w:val="clear" w:color="auto" w:fill="FFFFFF"/>
        <w:ind w:firstLine="709"/>
        <w:jc w:val="both"/>
        <w:rPr>
          <w:sz w:val="28"/>
          <w:szCs w:val="28"/>
        </w:rPr>
      </w:pPr>
      <w:r w:rsidRPr="00745610">
        <w:rPr>
          <w:sz w:val="28"/>
          <w:szCs w:val="28"/>
        </w:rPr>
        <w:t>6) підбивати підсумки виконання завдань служби особовим складом відділення;</w:t>
      </w:r>
    </w:p>
    <w:p w:rsidR="00745610" w:rsidRPr="00745610" w:rsidRDefault="00745610" w:rsidP="00745610">
      <w:pPr>
        <w:shd w:val="clear" w:color="auto" w:fill="FFFFFF"/>
        <w:ind w:firstLine="709"/>
        <w:jc w:val="both"/>
        <w:rPr>
          <w:sz w:val="28"/>
          <w:szCs w:val="28"/>
        </w:rPr>
      </w:pPr>
      <w:r w:rsidRPr="00745610">
        <w:rPr>
          <w:sz w:val="28"/>
          <w:szCs w:val="28"/>
        </w:rPr>
        <w:t>7)  розробляти графіки перевірок несення служби, здійснювати контроль та особисто очолювати службу;</w:t>
      </w:r>
    </w:p>
    <w:p w:rsidR="00745610" w:rsidRPr="00745610" w:rsidRDefault="00745610" w:rsidP="00745610">
      <w:pPr>
        <w:shd w:val="clear" w:color="auto" w:fill="FFFFFF"/>
        <w:ind w:firstLine="709"/>
        <w:jc w:val="both"/>
        <w:rPr>
          <w:sz w:val="28"/>
          <w:szCs w:val="28"/>
        </w:rPr>
      </w:pPr>
      <w:r w:rsidRPr="00745610">
        <w:rPr>
          <w:sz w:val="28"/>
          <w:szCs w:val="28"/>
        </w:rPr>
        <w:t>8) мати досвід роботи з ПК (офісні програми, Інтернет) на рівні користувача;</w:t>
      </w:r>
    </w:p>
    <w:p w:rsidR="00745610" w:rsidRPr="00745610" w:rsidRDefault="00745610" w:rsidP="00745610">
      <w:pPr>
        <w:ind w:firstLine="709"/>
        <w:jc w:val="both"/>
        <w:rPr>
          <w:sz w:val="28"/>
          <w:szCs w:val="28"/>
        </w:rPr>
      </w:pPr>
      <w:r w:rsidRPr="00745610">
        <w:rPr>
          <w:sz w:val="28"/>
          <w:szCs w:val="28"/>
        </w:rPr>
        <w:t>9) за дорученням керівництва підрозділу охорони виконувати інші повноваження, які належать до його компетенції.</w:t>
      </w:r>
    </w:p>
    <w:p w:rsidR="00745610" w:rsidRPr="00745610" w:rsidRDefault="00745610" w:rsidP="00745610">
      <w:pPr>
        <w:ind w:firstLine="709"/>
        <w:jc w:val="both"/>
        <w:rPr>
          <w:b/>
          <w:color w:val="FF0000"/>
          <w:sz w:val="28"/>
          <w:szCs w:val="28"/>
        </w:rPr>
      </w:pPr>
    </w:p>
    <w:p w:rsidR="00745610" w:rsidRPr="00745610" w:rsidRDefault="00745610" w:rsidP="00745610">
      <w:pPr>
        <w:ind w:firstLine="709"/>
        <w:jc w:val="both"/>
        <w:rPr>
          <w:b/>
          <w:sz w:val="28"/>
          <w:szCs w:val="28"/>
        </w:rPr>
      </w:pPr>
      <w:r w:rsidRPr="00745610">
        <w:rPr>
          <w:b/>
          <w:sz w:val="28"/>
          <w:szCs w:val="28"/>
        </w:rPr>
        <w:t>2. Умови оплати праці:</w:t>
      </w:r>
    </w:p>
    <w:p w:rsidR="00745610" w:rsidRPr="00745610" w:rsidRDefault="00745610" w:rsidP="00745610">
      <w:pPr>
        <w:ind w:firstLine="709"/>
        <w:jc w:val="both"/>
        <w:rPr>
          <w:b/>
          <w:sz w:val="28"/>
          <w:szCs w:val="28"/>
        </w:rPr>
      </w:pPr>
      <w:r w:rsidRPr="00745610">
        <w:rPr>
          <w:sz w:val="28"/>
          <w:szCs w:val="28"/>
        </w:rPr>
        <w:t xml:space="preserve">1) посадовий оклад – </w:t>
      </w:r>
      <w:r w:rsidRPr="00745610">
        <w:rPr>
          <w:b/>
          <w:noProof/>
          <w:sz w:val="28"/>
          <w:szCs w:val="28"/>
        </w:rPr>
        <w:t>3 350</w:t>
      </w:r>
      <w:r w:rsidRPr="00745610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745610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745610" w:rsidRPr="00745610" w:rsidRDefault="00745610" w:rsidP="00745610">
      <w:pPr>
        <w:ind w:firstLine="709"/>
        <w:jc w:val="both"/>
        <w:rPr>
          <w:sz w:val="28"/>
          <w:szCs w:val="28"/>
        </w:rPr>
      </w:pPr>
      <w:r w:rsidRPr="00745610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745610" w:rsidRPr="00745610" w:rsidRDefault="00745610" w:rsidP="00745610">
      <w:pPr>
        <w:ind w:firstLine="709"/>
        <w:jc w:val="both"/>
        <w:rPr>
          <w:b/>
          <w:sz w:val="28"/>
          <w:szCs w:val="28"/>
          <w:lang w:eastAsia="uk-UA"/>
        </w:rPr>
      </w:pPr>
    </w:p>
    <w:p w:rsidR="00745610" w:rsidRPr="00745610" w:rsidRDefault="00745610" w:rsidP="00745610">
      <w:pPr>
        <w:ind w:firstLine="709"/>
        <w:jc w:val="both"/>
        <w:rPr>
          <w:b/>
          <w:sz w:val="28"/>
          <w:szCs w:val="28"/>
        </w:rPr>
      </w:pPr>
      <w:r w:rsidRPr="00745610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745610" w:rsidRPr="00745610" w:rsidRDefault="00745610" w:rsidP="00745610">
      <w:pPr>
        <w:ind w:firstLine="709"/>
        <w:jc w:val="both"/>
        <w:rPr>
          <w:sz w:val="28"/>
          <w:szCs w:val="28"/>
          <w:lang w:eastAsia="uk-UA"/>
        </w:rPr>
      </w:pPr>
      <w:r w:rsidRPr="00745610">
        <w:rPr>
          <w:sz w:val="28"/>
          <w:szCs w:val="28"/>
          <w:lang w:eastAsia="uk-UA"/>
        </w:rPr>
        <w:t>безстроково.</w:t>
      </w:r>
    </w:p>
    <w:p w:rsidR="00745610" w:rsidRPr="00745610" w:rsidRDefault="00745610" w:rsidP="00745610">
      <w:pPr>
        <w:ind w:firstLine="709"/>
        <w:jc w:val="both"/>
        <w:rPr>
          <w:b/>
          <w:sz w:val="28"/>
          <w:szCs w:val="28"/>
        </w:rPr>
      </w:pP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745610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745610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745610">
        <w:rPr>
          <w:sz w:val="28"/>
          <w:szCs w:val="28"/>
        </w:rPr>
        <w:t xml:space="preserve">2) копія паспорта громадянина України; 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745610">
        <w:rPr>
          <w:sz w:val="28"/>
          <w:szCs w:val="28"/>
        </w:rPr>
        <w:t xml:space="preserve">3) копії (копії) документа (документів) про освіту; 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745610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745610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745610">
        <w:rPr>
          <w:sz w:val="28"/>
          <w:szCs w:val="28"/>
        </w:rPr>
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</w:rPr>
      </w:pPr>
      <w:r w:rsidRPr="00745610">
        <w:rPr>
          <w:sz w:val="28"/>
          <w:szCs w:val="28"/>
        </w:rPr>
        <w:t>7) інформація про стан здоров’я: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</w:rPr>
      </w:pPr>
      <w:r w:rsidRPr="00745610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</w:rPr>
      </w:pPr>
      <w:r w:rsidRPr="00745610">
        <w:rPr>
          <w:sz w:val="28"/>
          <w:szCs w:val="28"/>
        </w:rPr>
        <w:t>- довідка про відсутність судимості;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</w:rPr>
      </w:pPr>
      <w:r w:rsidRPr="00745610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745610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</w:rPr>
      </w:pP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  <w:lang w:val="ru-RU"/>
        </w:rPr>
      </w:pPr>
      <w:r w:rsidRPr="00745610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</w:rPr>
      </w:pPr>
    </w:p>
    <w:p w:rsidR="00745610" w:rsidRDefault="00745610" w:rsidP="00745610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 w:rsidR="00FA0B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</w:t>
      </w:r>
      <w:r w:rsidR="00FA0B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лютого</w:t>
      </w:r>
      <w:r w:rsidRPr="00A2619B">
        <w:rPr>
          <w:b/>
          <w:sz w:val="28"/>
          <w:szCs w:val="28"/>
        </w:rPr>
        <w:t xml:space="preserve"> 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</w:rPr>
      </w:pPr>
    </w:p>
    <w:p w:rsidR="00745610" w:rsidRPr="00745610" w:rsidRDefault="00745610" w:rsidP="00745610">
      <w:pPr>
        <w:ind w:firstLine="709"/>
        <w:contextualSpacing/>
        <w:jc w:val="both"/>
        <w:rPr>
          <w:sz w:val="28"/>
          <w:szCs w:val="28"/>
        </w:rPr>
      </w:pPr>
      <w:r w:rsidRPr="00745610">
        <w:rPr>
          <w:sz w:val="28"/>
          <w:szCs w:val="28"/>
        </w:rPr>
        <w:t xml:space="preserve">На командира відділення </w:t>
      </w:r>
      <w:r>
        <w:rPr>
          <w:sz w:val="28"/>
          <w:szCs w:val="28"/>
        </w:rPr>
        <w:t xml:space="preserve">комендантського </w:t>
      </w:r>
      <w:r w:rsidRPr="00745610">
        <w:rPr>
          <w:sz w:val="28"/>
          <w:szCs w:val="28"/>
        </w:rPr>
        <w:t xml:space="preserve">взводу </w:t>
      </w:r>
      <w:r w:rsidR="00FA0B92">
        <w:rPr>
          <w:sz w:val="28"/>
          <w:szCs w:val="28"/>
        </w:rPr>
        <w:t xml:space="preserve">підрозділу охорони та забезпечення </w:t>
      </w:r>
      <w:r w:rsidRPr="00745610">
        <w:rPr>
          <w:sz w:val="28"/>
          <w:szCs w:val="28"/>
        </w:rPr>
        <w:t xml:space="preserve">територіального управління Служби судової охорони у </w:t>
      </w:r>
      <w:r w:rsidR="00FA0B92">
        <w:rPr>
          <w:sz w:val="28"/>
          <w:szCs w:val="28"/>
        </w:rPr>
        <w:t xml:space="preserve">              </w:t>
      </w:r>
      <w:r w:rsidRPr="00745610">
        <w:rPr>
          <w:sz w:val="28"/>
          <w:szCs w:val="28"/>
        </w:rPr>
        <w:t>м.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745610" w:rsidRPr="00745610" w:rsidRDefault="00745610" w:rsidP="00745610">
      <w:pPr>
        <w:ind w:firstLine="709"/>
        <w:contextualSpacing/>
        <w:jc w:val="both"/>
        <w:rPr>
          <w:b/>
          <w:sz w:val="28"/>
          <w:szCs w:val="28"/>
        </w:rPr>
      </w:pPr>
    </w:p>
    <w:p w:rsidR="00745610" w:rsidRPr="00A2619B" w:rsidRDefault="00745610" w:rsidP="00745610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 xml:space="preserve">Територіальне управління Служби судової охорони у місті Києві та Київській (м. Київ, проспект  Соборності, 15/17), </w:t>
      </w:r>
      <w:r w:rsidR="00FA0B92"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745610" w:rsidRPr="00A2619B" w:rsidRDefault="00745610" w:rsidP="00745610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745610" w:rsidRPr="00A2619B" w:rsidRDefault="00745610" w:rsidP="00745610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18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p w:rsidR="00745610" w:rsidRPr="00745610" w:rsidRDefault="00745610" w:rsidP="00745610">
      <w:pPr>
        <w:ind w:firstLine="709"/>
        <w:jc w:val="both"/>
        <w:rPr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745610" w:rsidRPr="00745610" w:rsidTr="00D45DC2">
        <w:trPr>
          <w:trHeight w:val="408"/>
        </w:trPr>
        <w:tc>
          <w:tcPr>
            <w:tcW w:w="9768" w:type="dxa"/>
            <w:gridSpan w:val="3"/>
          </w:tcPr>
          <w:p w:rsidR="00745610" w:rsidRPr="00745610" w:rsidRDefault="00745610" w:rsidP="00D45DC2">
            <w:pPr>
              <w:jc w:val="center"/>
              <w:rPr>
                <w:b/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br w:type="page"/>
            </w:r>
            <w:r w:rsidRPr="00745610">
              <w:rPr>
                <w:b/>
                <w:sz w:val="28"/>
                <w:szCs w:val="28"/>
              </w:rPr>
              <w:t>Кваліфікаційні вимоги</w:t>
            </w:r>
          </w:p>
          <w:p w:rsidR="00745610" w:rsidRPr="00745610" w:rsidRDefault="00745610" w:rsidP="00D45D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408"/>
        </w:trPr>
        <w:tc>
          <w:tcPr>
            <w:tcW w:w="4032" w:type="dxa"/>
            <w:gridSpan w:val="2"/>
          </w:tcPr>
          <w:p w:rsidR="00745610" w:rsidRPr="00745610" w:rsidRDefault="00745610" w:rsidP="00D45DC2">
            <w:pPr>
              <w:jc w:val="both"/>
              <w:rPr>
                <w:b/>
                <w:sz w:val="28"/>
                <w:szCs w:val="28"/>
              </w:rPr>
            </w:pPr>
            <w:r w:rsidRPr="00745610">
              <w:rPr>
                <w:b/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:rsidR="00745610" w:rsidRPr="00745610" w:rsidRDefault="00C47026" w:rsidP="00D45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5610">
              <w:rPr>
                <w:sz w:val="28"/>
                <w:szCs w:val="28"/>
              </w:rPr>
              <w:t>овна середня</w:t>
            </w:r>
            <w:r w:rsidR="00745610" w:rsidRPr="00745610">
              <w:rPr>
                <w:sz w:val="28"/>
                <w:szCs w:val="28"/>
              </w:rPr>
              <w:t>;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408"/>
        </w:trPr>
        <w:tc>
          <w:tcPr>
            <w:tcW w:w="4032" w:type="dxa"/>
            <w:gridSpan w:val="2"/>
          </w:tcPr>
          <w:p w:rsidR="00745610" w:rsidRPr="00745610" w:rsidRDefault="00745610" w:rsidP="00D45DC2">
            <w:pPr>
              <w:jc w:val="both"/>
              <w:rPr>
                <w:b/>
                <w:sz w:val="28"/>
                <w:szCs w:val="28"/>
              </w:rPr>
            </w:pPr>
            <w:r w:rsidRPr="00745610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745610" w:rsidRPr="00745610" w:rsidRDefault="00FA0B92" w:rsidP="00FA0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45610" w:rsidRPr="00745610">
              <w:rPr>
                <w:sz w:val="28"/>
                <w:szCs w:val="28"/>
              </w:rPr>
              <w:t xml:space="preserve"> правоохоронних органах, військових формуваннях, інших органів, де присвоюються військові та спеціальні звання, не менше </w:t>
            </w:r>
            <w:r>
              <w:rPr>
                <w:sz w:val="28"/>
                <w:szCs w:val="28"/>
              </w:rPr>
              <w:t>1</w:t>
            </w:r>
            <w:r w:rsidR="00745610" w:rsidRPr="00745610">
              <w:rPr>
                <w:sz w:val="28"/>
                <w:szCs w:val="28"/>
              </w:rPr>
              <w:t xml:space="preserve"> рок</w:t>
            </w:r>
            <w:r>
              <w:rPr>
                <w:sz w:val="28"/>
                <w:szCs w:val="28"/>
              </w:rPr>
              <w:t>у</w:t>
            </w:r>
            <w:r w:rsidR="00745610" w:rsidRPr="00745610">
              <w:rPr>
                <w:sz w:val="28"/>
                <w:szCs w:val="28"/>
              </w:rPr>
              <w:t xml:space="preserve"> (надати підтверджуючі документи);</w:t>
            </w:r>
          </w:p>
        </w:tc>
      </w:tr>
      <w:tr w:rsidR="00745610" w:rsidRPr="00745610" w:rsidTr="00D45DC2">
        <w:trPr>
          <w:trHeight w:val="408"/>
        </w:trPr>
        <w:tc>
          <w:tcPr>
            <w:tcW w:w="4032" w:type="dxa"/>
            <w:gridSpan w:val="2"/>
          </w:tcPr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408"/>
        </w:trPr>
        <w:tc>
          <w:tcPr>
            <w:tcW w:w="4032" w:type="dxa"/>
            <w:gridSpan w:val="2"/>
          </w:tcPr>
          <w:p w:rsidR="00745610" w:rsidRPr="00745610" w:rsidRDefault="00745610" w:rsidP="00D45DC2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 w:rsidRPr="00745610">
              <w:rPr>
                <w:b/>
                <w:sz w:val="28"/>
                <w:szCs w:val="28"/>
              </w:rPr>
              <w:t>3. Володіння державною</w:t>
            </w:r>
          </w:p>
          <w:p w:rsidR="00745610" w:rsidRPr="00745610" w:rsidRDefault="00745610" w:rsidP="00D45DC2">
            <w:pPr>
              <w:spacing w:line="240" w:lineRule="atLeast"/>
              <w:ind w:right="-39"/>
              <w:jc w:val="both"/>
              <w:rPr>
                <w:sz w:val="28"/>
                <w:szCs w:val="28"/>
              </w:rPr>
            </w:pPr>
            <w:r w:rsidRPr="00745610">
              <w:rPr>
                <w:b/>
                <w:sz w:val="28"/>
                <w:szCs w:val="28"/>
              </w:rPr>
              <w:t xml:space="preserve"> мовою</w:t>
            </w:r>
          </w:p>
        </w:tc>
        <w:tc>
          <w:tcPr>
            <w:tcW w:w="5736" w:type="dxa"/>
          </w:tcPr>
          <w:p w:rsidR="00745610" w:rsidRPr="00745610" w:rsidRDefault="00745610" w:rsidP="00D45D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45610">
              <w:rPr>
                <w:sz w:val="28"/>
                <w:szCs w:val="28"/>
              </w:rPr>
              <w:t>ільне володіння державною мовою.</w:t>
            </w:r>
          </w:p>
        </w:tc>
      </w:tr>
      <w:tr w:rsidR="00745610" w:rsidRPr="00745610" w:rsidTr="00D45DC2">
        <w:trPr>
          <w:trHeight w:val="408"/>
        </w:trPr>
        <w:tc>
          <w:tcPr>
            <w:tcW w:w="9768" w:type="dxa"/>
            <w:gridSpan w:val="3"/>
          </w:tcPr>
          <w:p w:rsidR="00745610" w:rsidRPr="00745610" w:rsidRDefault="00745610" w:rsidP="00D45D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408"/>
        </w:trPr>
        <w:tc>
          <w:tcPr>
            <w:tcW w:w="9768" w:type="dxa"/>
            <w:gridSpan w:val="3"/>
          </w:tcPr>
          <w:p w:rsidR="00745610" w:rsidRPr="00745610" w:rsidRDefault="00745610" w:rsidP="00D45DC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45610">
              <w:rPr>
                <w:b/>
                <w:sz w:val="28"/>
                <w:szCs w:val="28"/>
              </w:rPr>
              <w:t>Вимоги до компетентності</w:t>
            </w:r>
          </w:p>
          <w:p w:rsidR="00745610" w:rsidRPr="00745610" w:rsidRDefault="00745610" w:rsidP="00D45DC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408"/>
        </w:trPr>
        <w:tc>
          <w:tcPr>
            <w:tcW w:w="4008" w:type="dxa"/>
          </w:tcPr>
          <w:p w:rsidR="00745610" w:rsidRPr="00745610" w:rsidRDefault="00745610" w:rsidP="00D45DC2">
            <w:pPr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організація роботи та контроль;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управління людськими ресурсами;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вміння мотивувати підлеглих;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багатофункціональність;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досягнення кінцевих результатів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408"/>
        </w:trPr>
        <w:tc>
          <w:tcPr>
            <w:tcW w:w="4008" w:type="dxa"/>
          </w:tcPr>
          <w:p w:rsidR="00745610" w:rsidRPr="00745610" w:rsidRDefault="00745610" w:rsidP="00D45DC2">
            <w:pPr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745610" w:rsidRPr="00745610" w:rsidRDefault="00745610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щирість та відкритість;</w:t>
            </w:r>
          </w:p>
          <w:p w:rsidR="00745610" w:rsidRPr="00745610" w:rsidRDefault="00745610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:rsidR="00745610" w:rsidRPr="00745610" w:rsidRDefault="00745610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рівне ставлення та повага до колег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 xml:space="preserve"> </w:t>
            </w:r>
          </w:p>
        </w:tc>
      </w:tr>
      <w:tr w:rsidR="00745610" w:rsidRPr="00745610" w:rsidTr="00D45DC2">
        <w:trPr>
          <w:trHeight w:val="408"/>
        </w:trPr>
        <w:tc>
          <w:tcPr>
            <w:tcW w:w="4008" w:type="dxa"/>
          </w:tcPr>
          <w:p w:rsidR="00745610" w:rsidRPr="00745610" w:rsidRDefault="00745610" w:rsidP="00D45DC2">
            <w:pPr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гнучкість.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408"/>
        </w:trPr>
        <w:tc>
          <w:tcPr>
            <w:tcW w:w="4008" w:type="dxa"/>
          </w:tcPr>
          <w:p w:rsidR="00745610" w:rsidRPr="00745610" w:rsidRDefault="00745610" w:rsidP="00D45DC2">
            <w:pPr>
              <w:rPr>
                <w:sz w:val="28"/>
                <w:szCs w:val="28"/>
                <w:highlight w:val="yellow"/>
              </w:rPr>
            </w:pPr>
            <w:r w:rsidRPr="00745610">
              <w:rPr>
                <w:sz w:val="28"/>
                <w:szCs w:val="28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745610" w:rsidRPr="00745610" w:rsidTr="00D45DC2">
        <w:trPr>
          <w:trHeight w:val="408"/>
        </w:trPr>
        <w:tc>
          <w:tcPr>
            <w:tcW w:w="4008" w:type="dxa"/>
          </w:tcPr>
          <w:p w:rsidR="00745610" w:rsidRPr="00745610" w:rsidRDefault="00745610" w:rsidP="00D45DC2">
            <w:pPr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системність;</w:t>
            </w:r>
          </w:p>
          <w:p w:rsidR="00745610" w:rsidRPr="00745610" w:rsidRDefault="00745610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самоорганізація та саморозвиток;</w:t>
            </w:r>
          </w:p>
          <w:p w:rsidR="00745610" w:rsidRPr="00745610" w:rsidRDefault="00745610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політична нейтральність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408"/>
        </w:trPr>
        <w:tc>
          <w:tcPr>
            <w:tcW w:w="4008" w:type="dxa"/>
            <w:shd w:val="clear" w:color="auto" w:fill="FFFFFF"/>
          </w:tcPr>
          <w:p w:rsidR="00745610" w:rsidRPr="00745610" w:rsidRDefault="00745610" w:rsidP="00D45DC2">
            <w:pPr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408"/>
        </w:trPr>
        <w:tc>
          <w:tcPr>
            <w:tcW w:w="4008" w:type="dxa"/>
          </w:tcPr>
          <w:p w:rsidR="00745610" w:rsidRPr="00745610" w:rsidRDefault="00745610" w:rsidP="00D45DC2">
            <w:pPr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745610" w:rsidRPr="00745610" w:rsidTr="00D45DC2">
        <w:trPr>
          <w:trHeight w:val="408"/>
        </w:trPr>
        <w:tc>
          <w:tcPr>
            <w:tcW w:w="9768" w:type="dxa"/>
            <w:gridSpan w:val="3"/>
          </w:tcPr>
          <w:p w:rsidR="00745610" w:rsidRDefault="00745610" w:rsidP="00D45DC2">
            <w:pPr>
              <w:jc w:val="center"/>
              <w:rPr>
                <w:b/>
                <w:sz w:val="28"/>
                <w:szCs w:val="28"/>
              </w:rPr>
            </w:pPr>
          </w:p>
          <w:p w:rsidR="00745610" w:rsidRPr="00745610" w:rsidRDefault="00745610" w:rsidP="00D45DC2">
            <w:pPr>
              <w:jc w:val="center"/>
              <w:rPr>
                <w:b/>
                <w:sz w:val="28"/>
                <w:szCs w:val="28"/>
              </w:rPr>
            </w:pPr>
            <w:r w:rsidRPr="00745610">
              <w:rPr>
                <w:b/>
                <w:sz w:val="28"/>
                <w:szCs w:val="28"/>
              </w:rPr>
              <w:t>Професійні знання</w:t>
            </w:r>
          </w:p>
          <w:p w:rsidR="00745610" w:rsidRPr="00745610" w:rsidRDefault="00745610" w:rsidP="00D45D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408"/>
        </w:trPr>
        <w:tc>
          <w:tcPr>
            <w:tcW w:w="4008" w:type="dxa"/>
          </w:tcPr>
          <w:p w:rsidR="00745610" w:rsidRPr="00745610" w:rsidRDefault="00745610" w:rsidP="00D45DC2">
            <w:pPr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745610" w:rsidRPr="00745610" w:rsidRDefault="00745610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745610" w:rsidRPr="00745610" w:rsidTr="00D45DC2">
        <w:trPr>
          <w:trHeight w:val="80"/>
        </w:trPr>
        <w:tc>
          <w:tcPr>
            <w:tcW w:w="4008" w:type="dxa"/>
          </w:tcPr>
          <w:p w:rsidR="00745610" w:rsidRPr="00745610" w:rsidRDefault="00745610" w:rsidP="00D45DC2">
            <w:pPr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745610" w:rsidRPr="00745610" w:rsidRDefault="00745610" w:rsidP="00D45DC2">
            <w:pPr>
              <w:ind w:left="-5" w:right="96"/>
              <w:contextualSpacing/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знання:</w:t>
            </w:r>
          </w:p>
          <w:p w:rsidR="00745610" w:rsidRPr="00745610" w:rsidRDefault="00745610" w:rsidP="00D45DC2">
            <w:pPr>
              <w:ind w:left="-5" w:right="96"/>
              <w:contextualSpacing/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745610" w:rsidRPr="00745610" w:rsidRDefault="00745610" w:rsidP="00D45DC2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законів України «Про звернення громадян», «Про доступ до публічної інформації», «Про статус народного депутата»;</w:t>
            </w:r>
          </w:p>
          <w:p w:rsidR="00745610" w:rsidRPr="00745610" w:rsidRDefault="00745610" w:rsidP="00D45DC2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  <w:r w:rsidRPr="00745610">
              <w:rPr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745610" w:rsidRPr="00745610" w:rsidRDefault="00745610" w:rsidP="00D45DC2">
            <w:pPr>
              <w:pStyle w:val="a7"/>
              <w:ind w:left="-5" w:right="96" w:hanging="13"/>
              <w:jc w:val="both"/>
              <w:rPr>
                <w:sz w:val="28"/>
                <w:szCs w:val="28"/>
              </w:rPr>
            </w:pPr>
          </w:p>
        </w:tc>
      </w:tr>
    </w:tbl>
    <w:p w:rsidR="00745610" w:rsidRDefault="00745610" w:rsidP="000C4377">
      <w:pPr>
        <w:ind w:left="4962"/>
        <w:contextualSpacing/>
        <w:rPr>
          <w:b/>
          <w:sz w:val="28"/>
          <w:szCs w:val="28"/>
        </w:rPr>
      </w:pPr>
    </w:p>
    <w:p w:rsidR="00745610" w:rsidRDefault="00745610" w:rsidP="000C4377">
      <w:pPr>
        <w:ind w:left="4962"/>
        <w:contextualSpacing/>
        <w:rPr>
          <w:b/>
          <w:sz w:val="28"/>
          <w:szCs w:val="28"/>
        </w:rPr>
      </w:pPr>
    </w:p>
    <w:p w:rsidR="00745610" w:rsidRDefault="00745610" w:rsidP="000C4377">
      <w:pPr>
        <w:ind w:left="4962"/>
        <w:contextualSpacing/>
        <w:rPr>
          <w:b/>
          <w:sz w:val="28"/>
          <w:szCs w:val="28"/>
        </w:rPr>
      </w:pPr>
    </w:p>
    <w:p w:rsidR="00745610" w:rsidRDefault="00745610" w:rsidP="000C4377">
      <w:pPr>
        <w:ind w:left="4962"/>
        <w:contextualSpacing/>
        <w:rPr>
          <w:b/>
          <w:sz w:val="28"/>
          <w:szCs w:val="28"/>
        </w:rPr>
      </w:pPr>
    </w:p>
    <w:p w:rsidR="00745610" w:rsidRDefault="00745610" w:rsidP="000C4377">
      <w:pPr>
        <w:ind w:left="4962"/>
        <w:contextualSpacing/>
        <w:rPr>
          <w:b/>
          <w:sz w:val="28"/>
          <w:szCs w:val="28"/>
        </w:rPr>
      </w:pPr>
    </w:p>
    <w:p w:rsidR="00745610" w:rsidRDefault="00745610" w:rsidP="000C4377">
      <w:pPr>
        <w:ind w:left="4962"/>
        <w:contextualSpacing/>
        <w:rPr>
          <w:b/>
          <w:sz w:val="28"/>
          <w:szCs w:val="28"/>
        </w:rPr>
      </w:pPr>
    </w:p>
    <w:p w:rsidR="00745610" w:rsidRDefault="00745610" w:rsidP="000C4377">
      <w:pPr>
        <w:ind w:left="4962"/>
        <w:contextualSpacing/>
        <w:rPr>
          <w:b/>
          <w:sz w:val="28"/>
          <w:szCs w:val="28"/>
        </w:rPr>
      </w:pPr>
    </w:p>
    <w:p w:rsidR="00745610" w:rsidRDefault="00745610" w:rsidP="000C4377">
      <w:pPr>
        <w:ind w:left="4962"/>
        <w:contextualSpacing/>
        <w:rPr>
          <w:b/>
          <w:sz w:val="28"/>
          <w:szCs w:val="28"/>
        </w:rPr>
      </w:pPr>
    </w:p>
    <w:p w:rsidR="00D42128" w:rsidRPr="00D42128" w:rsidRDefault="00D42128" w:rsidP="000C4377">
      <w:pPr>
        <w:ind w:left="4962"/>
        <w:contextualSpacing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ЗАТВЕРДЖЕНО</w:t>
      </w:r>
    </w:p>
    <w:p w:rsidR="00D42128" w:rsidRPr="00D42128" w:rsidRDefault="00D42128" w:rsidP="000C4377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D42128">
        <w:rPr>
          <w:rFonts w:ascii="Times New Roman" w:hAnsi="Times New Roman"/>
          <w:sz w:val="28"/>
          <w:szCs w:val="28"/>
        </w:rPr>
        <w:t>Наказ територіального управління Служби судової охорони</w:t>
      </w:r>
      <w:r w:rsidR="000C4377">
        <w:rPr>
          <w:rFonts w:ascii="Times New Roman" w:hAnsi="Times New Roman"/>
          <w:sz w:val="28"/>
          <w:szCs w:val="28"/>
        </w:rPr>
        <w:t xml:space="preserve">  </w:t>
      </w:r>
      <w:r w:rsidRPr="00D42128">
        <w:rPr>
          <w:rFonts w:ascii="Times New Roman" w:hAnsi="Times New Roman"/>
          <w:sz w:val="28"/>
          <w:szCs w:val="28"/>
        </w:rPr>
        <w:t>у м. Києв</w:t>
      </w:r>
      <w:r w:rsidR="000C4377">
        <w:rPr>
          <w:rFonts w:ascii="Times New Roman" w:hAnsi="Times New Roman"/>
          <w:sz w:val="28"/>
          <w:szCs w:val="28"/>
        </w:rPr>
        <w:t>і</w:t>
      </w:r>
      <w:r w:rsidRPr="00D42128">
        <w:rPr>
          <w:rFonts w:ascii="Times New Roman" w:hAnsi="Times New Roman"/>
          <w:sz w:val="28"/>
          <w:szCs w:val="28"/>
        </w:rPr>
        <w:t xml:space="preserve"> та Київській області</w:t>
      </w:r>
    </w:p>
    <w:p w:rsidR="00D42128" w:rsidRPr="00D42128" w:rsidRDefault="00D42128" w:rsidP="000C4377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D42128">
        <w:rPr>
          <w:rFonts w:ascii="Times New Roman" w:hAnsi="Times New Roman"/>
          <w:sz w:val="28"/>
          <w:szCs w:val="28"/>
        </w:rPr>
        <w:t xml:space="preserve">від </w:t>
      </w:r>
      <w:r w:rsidRPr="00D42128">
        <w:rPr>
          <w:rFonts w:ascii="Times New Roman" w:hAnsi="Times New Roman"/>
          <w:sz w:val="28"/>
          <w:szCs w:val="28"/>
        </w:rPr>
        <w:softHyphen/>
      </w:r>
      <w:r w:rsidR="000C4377">
        <w:rPr>
          <w:rFonts w:ascii="Times New Roman" w:hAnsi="Times New Roman"/>
          <w:sz w:val="28"/>
          <w:szCs w:val="28"/>
        </w:rPr>
        <w:t>2</w:t>
      </w:r>
      <w:r w:rsidR="00A77BE0">
        <w:rPr>
          <w:rFonts w:ascii="Times New Roman" w:hAnsi="Times New Roman"/>
          <w:sz w:val="28"/>
          <w:szCs w:val="28"/>
        </w:rPr>
        <w:t>9</w:t>
      </w:r>
      <w:r w:rsidRPr="00D42128">
        <w:rPr>
          <w:rFonts w:ascii="Times New Roman" w:hAnsi="Times New Roman"/>
          <w:sz w:val="28"/>
          <w:szCs w:val="28"/>
        </w:rPr>
        <w:t xml:space="preserve"> січня 2020 року  № 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</w:p>
    <w:p w:rsidR="00D42128" w:rsidRPr="00D42128" w:rsidRDefault="00D42128" w:rsidP="00D42128">
      <w:pPr>
        <w:jc w:val="center"/>
        <w:rPr>
          <w:b/>
          <w:sz w:val="28"/>
          <w:szCs w:val="28"/>
        </w:rPr>
      </w:pPr>
    </w:p>
    <w:p w:rsidR="00D42128" w:rsidRPr="00D42128" w:rsidRDefault="00D42128" w:rsidP="00D42128">
      <w:pPr>
        <w:jc w:val="center"/>
        <w:rPr>
          <w:b/>
          <w:sz w:val="28"/>
          <w:szCs w:val="28"/>
        </w:rPr>
      </w:pPr>
    </w:p>
    <w:p w:rsidR="00D42128" w:rsidRPr="00D42128" w:rsidRDefault="00D42128" w:rsidP="00D42128">
      <w:pPr>
        <w:jc w:val="center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УМОВИ</w:t>
      </w:r>
    </w:p>
    <w:p w:rsidR="00D42128" w:rsidRPr="00D42128" w:rsidRDefault="00D42128" w:rsidP="00D42128">
      <w:pPr>
        <w:jc w:val="both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проведення конкурсу на зайняття вакантної посади  контролер І категорії територіального управління Служби судової охорони у м. Києві та Київській області</w:t>
      </w:r>
    </w:p>
    <w:p w:rsidR="00D42128" w:rsidRPr="00D42128" w:rsidRDefault="00D42128" w:rsidP="00D42128">
      <w:pPr>
        <w:jc w:val="center"/>
        <w:rPr>
          <w:b/>
          <w:sz w:val="28"/>
          <w:szCs w:val="28"/>
        </w:rPr>
      </w:pPr>
    </w:p>
    <w:p w:rsidR="00D42128" w:rsidRPr="00D42128" w:rsidRDefault="00D42128" w:rsidP="00D42128">
      <w:pPr>
        <w:jc w:val="center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Загальні умови</w:t>
      </w:r>
    </w:p>
    <w:p w:rsidR="00D42128" w:rsidRPr="00D42128" w:rsidRDefault="00D42128" w:rsidP="00D42128">
      <w:pPr>
        <w:jc w:val="center"/>
        <w:rPr>
          <w:b/>
          <w:sz w:val="28"/>
          <w:szCs w:val="28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1. Основні повноваження  контролера І категорії  територіального управління Служби судової охорони у м. Києві та Київській області: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42128">
        <w:rPr>
          <w:sz w:val="28"/>
          <w:szCs w:val="28"/>
          <w:shd w:val="clear" w:color="auto" w:fill="FFFFFF"/>
        </w:rPr>
        <w:t>Здійснює завдання по забезпеченню охорони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процесу. Дисциплінованість, належне виконання покладених завдань.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r w:rsidRPr="00D42128">
        <w:rPr>
          <w:sz w:val="28"/>
          <w:szCs w:val="28"/>
        </w:rPr>
        <w:t>Він зобов'язаний: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r w:rsidRPr="00D42128">
        <w:rPr>
          <w:sz w:val="28"/>
          <w:szCs w:val="28"/>
        </w:rPr>
        <w:t>1) забезпечувати пропуск осіб до будинків (приміщень) судів, органів та установ системи правосуддя та на їх територію транспортних засобів;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r w:rsidRPr="00D42128">
        <w:rPr>
          <w:sz w:val="28"/>
          <w:szCs w:val="28"/>
        </w:rPr>
        <w:t>2) забезпечувати підтримання та реагувати на порушення громадського порядку при розгляді справ судом, вживати заходів до припинення проявів неповаги до суду, безпеку учасників судового процесу;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r w:rsidRPr="00D42128">
        <w:rPr>
          <w:sz w:val="28"/>
          <w:szCs w:val="28"/>
        </w:rPr>
        <w:t>3) здійснювати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r w:rsidRPr="00D42128">
        <w:rPr>
          <w:sz w:val="28"/>
          <w:szCs w:val="28"/>
        </w:rPr>
        <w:t>4) знати умови та порядок застосування спеціальних засобів, зброї, фізичного захисту;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r w:rsidRPr="00D42128">
        <w:rPr>
          <w:sz w:val="28"/>
          <w:szCs w:val="28"/>
        </w:rPr>
        <w:t>5) мати досвід роботи з ПК (офісні програми, Інтернет) на рівні користувача;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6) за дорученням командира відділення виконувати інші повноваження, які належать до його компетенції.</w:t>
      </w: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2. Умови оплати праці: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 xml:space="preserve">1) посадовий оклад – </w:t>
      </w:r>
      <w:r w:rsidRPr="00D42128">
        <w:rPr>
          <w:b/>
          <w:noProof/>
          <w:sz w:val="28"/>
          <w:szCs w:val="28"/>
        </w:rPr>
        <w:t>3 260</w:t>
      </w:r>
      <w:r w:rsidRPr="00D42128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D42128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  <w:r w:rsidRPr="00D42128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eastAsia="uk-UA"/>
        </w:rPr>
      </w:pPr>
      <w:r w:rsidRPr="00D42128">
        <w:rPr>
          <w:sz w:val="28"/>
          <w:szCs w:val="28"/>
          <w:lang w:eastAsia="uk-UA"/>
        </w:rPr>
        <w:t>безстроково.</w:t>
      </w: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2) копія паспорта громадянина України;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3) копії (копії) документа (документів) про освіту;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6) копія трудової книжки (за наявності), довідка Ф1 (для атестованих працівників) або копія послужного списку (для цивільних осіб);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7) інформація про стан здоров’я: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- довідка про відсутність судимості;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</w:p>
    <w:p w:rsidR="00E43110" w:rsidRDefault="00E43110" w:rsidP="00E43110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 w:rsidR="006E38A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</w:t>
      </w:r>
      <w:r w:rsidR="006E38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лютого</w:t>
      </w:r>
      <w:r w:rsidRPr="00A2619B">
        <w:rPr>
          <w:b/>
          <w:sz w:val="28"/>
          <w:szCs w:val="28"/>
        </w:rPr>
        <w:t xml:space="preserve"> 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На контролера І категорії  територіального управління Служби судової охорони у м.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</w:rPr>
      </w:pPr>
    </w:p>
    <w:p w:rsidR="000C4377" w:rsidRPr="00A2619B" w:rsidRDefault="000C4377" w:rsidP="000C4377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>Територіальне управління Служби судової охорони у місті Києві та Київській (м. Київ, проспект  Соборності, 1</w:t>
      </w:r>
      <w:r w:rsidR="00E43110"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 w:rsidR="00E43110">
        <w:rPr>
          <w:sz w:val="28"/>
          <w:szCs w:val="28"/>
        </w:rPr>
        <w:t>7</w:t>
      </w:r>
      <w:r w:rsidRPr="00A2619B"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0C4377" w:rsidRPr="00A2619B" w:rsidRDefault="000C4377" w:rsidP="000C4377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0C4377" w:rsidRPr="00A2619B" w:rsidRDefault="000C4377" w:rsidP="000C4377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19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p w:rsid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</w:p>
    <w:p w:rsidR="00E43110" w:rsidRPr="00D42128" w:rsidRDefault="00E43110" w:rsidP="00D42128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42128" w:rsidRPr="00D42128" w:rsidTr="00D45DC2">
        <w:trPr>
          <w:trHeight w:val="408"/>
        </w:trPr>
        <w:tc>
          <w:tcPr>
            <w:tcW w:w="9768" w:type="dxa"/>
            <w:gridSpan w:val="3"/>
          </w:tcPr>
          <w:p w:rsidR="00D42128" w:rsidRDefault="00D42128" w:rsidP="00D45DC2">
            <w:pPr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Кваліфікаційні вимоги</w:t>
            </w:r>
          </w:p>
          <w:p w:rsidR="00E43110" w:rsidRPr="00D42128" w:rsidRDefault="00E43110" w:rsidP="00D45D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4032" w:type="dxa"/>
            <w:gridSpan w:val="2"/>
          </w:tcPr>
          <w:p w:rsidR="00D42128" w:rsidRPr="00E43110" w:rsidRDefault="00C47026" w:rsidP="00D45DC2">
            <w:pPr>
              <w:shd w:val="clear" w:color="auto" w:fill="FFFFFF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42128" w:rsidRPr="00E43110">
              <w:rPr>
                <w:b/>
                <w:sz w:val="28"/>
                <w:szCs w:val="28"/>
              </w:rPr>
              <w:t>. Освіта</w:t>
            </w:r>
          </w:p>
        </w:tc>
        <w:tc>
          <w:tcPr>
            <w:tcW w:w="5736" w:type="dxa"/>
          </w:tcPr>
          <w:p w:rsidR="00D42128" w:rsidRPr="00D42128" w:rsidRDefault="00E43110" w:rsidP="006E3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2128" w:rsidRPr="00D42128">
              <w:rPr>
                <w:sz w:val="28"/>
                <w:szCs w:val="28"/>
              </w:rPr>
              <w:t xml:space="preserve">овна середня </w:t>
            </w:r>
          </w:p>
        </w:tc>
      </w:tr>
      <w:tr w:rsidR="00D42128" w:rsidRPr="00D42128" w:rsidTr="00D45DC2">
        <w:trPr>
          <w:trHeight w:val="408"/>
        </w:trPr>
        <w:tc>
          <w:tcPr>
            <w:tcW w:w="4032" w:type="dxa"/>
            <w:gridSpan w:val="2"/>
          </w:tcPr>
          <w:p w:rsidR="00D42128" w:rsidRPr="00E43110" w:rsidRDefault="00D42128" w:rsidP="00D45D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4032" w:type="dxa"/>
            <w:gridSpan w:val="2"/>
          </w:tcPr>
          <w:p w:rsidR="00E43110" w:rsidRPr="00E43110" w:rsidRDefault="00C47026" w:rsidP="00D45DC2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42128" w:rsidRPr="00E43110">
              <w:rPr>
                <w:b/>
                <w:sz w:val="28"/>
                <w:szCs w:val="28"/>
              </w:rPr>
              <w:t xml:space="preserve">. Володіння державною </w:t>
            </w:r>
          </w:p>
          <w:p w:rsidR="00D42128" w:rsidRPr="00E43110" w:rsidRDefault="00D42128" w:rsidP="00D45DC2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 w:rsidRPr="00E43110">
              <w:rPr>
                <w:b/>
                <w:sz w:val="28"/>
                <w:szCs w:val="28"/>
              </w:rPr>
              <w:t>мовою</w:t>
            </w:r>
          </w:p>
        </w:tc>
        <w:tc>
          <w:tcPr>
            <w:tcW w:w="5736" w:type="dxa"/>
          </w:tcPr>
          <w:p w:rsidR="00D42128" w:rsidRPr="00D42128" w:rsidRDefault="00E43110" w:rsidP="00D45D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42128" w:rsidRPr="00D42128">
              <w:rPr>
                <w:sz w:val="28"/>
                <w:szCs w:val="28"/>
              </w:rPr>
              <w:t>ільне володіння державною мовою.</w:t>
            </w:r>
          </w:p>
        </w:tc>
      </w:tr>
      <w:tr w:rsidR="00D42128" w:rsidRPr="00D42128" w:rsidTr="00D45DC2">
        <w:trPr>
          <w:trHeight w:val="408"/>
        </w:trPr>
        <w:tc>
          <w:tcPr>
            <w:tcW w:w="9768" w:type="dxa"/>
            <w:gridSpan w:val="3"/>
          </w:tcPr>
          <w:p w:rsidR="00D42128" w:rsidRPr="00D42128" w:rsidRDefault="00D42128" w:rsidP="00D45D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9768" w:type="dxa"/>
            <w:gridSpan w:val="3"/>
          </w:tcPr>
          <w:p w:rsidR="00D42128" w:rsidRPr="00D42128" w:rsidRDefault="00D42128" w:rsidP="00D45DC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висока мотивація та орієнтація на якісні зміни в державі;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досягнення кінцевих результатів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щирість та відкритість;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 xml:space="preserve">орієнтація на досягнення ефективного результату діяльності 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рівне ставлення та повага до колег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 xml:space="preserve"> </w:t>
            </w: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гнучкість;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проникливість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неупередженість та порядність;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самостійність, організованість, відповідальність;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наполегливість, рішучість, стриманість, здатність швидко приймати рішення в умовах обмеженого часу;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прагнення до розвитку та самовдосконалення.</w:t>
            </w:r>
          </w:p>
          <w:p w:rsidR="00D42128" w:rsidRDefault="00D42128" w:rsidP="00D45DC2">
            <w:pPr>
              <w:jc w:val="both"/>
              <w:rPr>
                <w:sz w:val="28"/>
                <w:szCs w:val="28"/>
              </w:rPr>
            </w:pPr>
          </w:p>
          <w:p w:rsidR="00E43110" w:rsidRPr="00D42128" w:rsidRDefault="00E43110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9768" w:type="dxa"/>
            <w:gridSpan w:val="3"/>
          </w:tcPr>
          <w:p w:rsidR="00D42128" w:rsidRPr="00D42128" w:rsidRDefault="00D42128" w:rsidP="00D45DC2">
            <w:pPr>
              <w:jc w:val="center"/>
              <w:rPr>
                <w:b/>
                <w:sz w:val="28"/>
                <w:szCs w:val="28"/>
              </w:rPr>
            </w:pPr>
          </w:p>
          <w:p w:rsidR="006E38AE" w:rsidRDefault="00D42128" w:rsidP="00D45DC2">
            <w:pPr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 xml:space="preserve">           </w:t>
            </w:r>
          </w:p>
          <w:p w:rsidR="006E38AE" w:rsidRDefault="006E38AE" w:rsidP="00D45DC2">
            <w:pPr>
              <w:jc w:val="center"/>
              <w:rPr>
                <w:b/>
                <w:sz w:val="28"/>
                <w:szCs w:val="28"/>
              </w:rPr>
            </w:pPr>
          </w:p>
          <w:p w:rsidR="00C47026" w:rsidRDefault="00D42128" w:rsidP="00D45DC2">
            <w:pPr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 xml:space="preserve"> </w:t>
            </w:r>
          </w:p>
          <w:p w:rsidR="00D42128" w:rsidRPr="00D42128" w:rsidRDefault="00D42128" w:rsidP="00D45DC2">
            <w:pPr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</w:p>
        </w:tc>
      </w:tr>
    </w:tbl>
    <w:p w:rsidR="001A3EF5" w:rsidRDefault="00D42128" w:rsidP="00D42128">
      <w:pPr>
        <w:ind w:left="5103"/>
        <w:contextualSpacing/>
        <w:rPr>
          <w:sz w:val="28"/>
          <w:szCs w:val="28"/>
        </w:rPr>
      </w:pPr>
      <w:r w:rsidRPr="00D42128">
        <w:rPr>
          <w:sz w:val="28"/>
          <w:szCs w:val="28"/>
        </w:rPr>
        <w:br w:type="page"/>
      </w:r>
    </w:p>
    <w:p w:rsidR="001A3EF5" w:rsidRPr="00D42128" w:rsidRDefault="001A3EF5" w:rsidP="001A3EF5">
      <w:pPr>
        <w:ind w:left="5103"/>
        <w:contextualSpacing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ЗАТВЕРДЖЕНО</w:t>
      </w:r>
    </w:p>
    <w:p w:rsidR="001A3EF5" w:rsidRPr="00D42128" w:rsidRDefault="001A3EF5" w:rsidP="001A3EF5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D42128">
        <w:rPr>
          <w:rFonts w:ascii="Times New Roman" w:hAnsi="Times New Roman"/>
          <w:sz w:val="28"/>
          <w:szCs w:val="28"/>
        </w:rPr>
        <w:t>Наказ територіального управління Служби судової охорони</w:t>
      </w:r>
      <w:r w:rsidRPr="00D42128">
        <w:rPr>
          <w:rFonts w:ascii="Times New Roman" w:hAnsi="Times New Roman"/>
          <w:sz w:val="28"/>
          <w:szCs w:val="28"/>
        </w:rPr>
        <w:br/>
        <w:t>у м. Києва та Київській області</w:t>
      </w:r>
    </w:p>
    <w:p w:rsidR="001A3EF5" w:rsidRPr="00D42128" w:rsidRDefault="001A3EF5" w:rsidP="001A3EF5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D42128">
        <w:rPr>
          <w:rFonts w:ascii="Times New Roman" w:hAnsi="Times New Roman"/>
          <w:sz w:val="28"/>
          <w:szCs w:val="28"/>
        </w:rPr>
        <w:t xml:space="preserve">від </w:t>
      </w:r>
      <w:r w:rsidRPr="00D42128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28</w:t>
      </w:r>
      <w:r w:rsidRPr="00D42128">
        <w:rPr>
          <w:rFonts w:ascii="Times New Roman" w:hAnsi="Times New Roman"/>
          <w:sz w:val="28"/>
          <w:szCs w:val="28"/>
        </w:rPr>
        <w:t xml:space="preserve"> січня 20</w:t>
      </w:r>
      <w:r>
        <w:rPr>
          <w:rFonts w:ascii="Times New Roman" w:hAnsi="Times New Roman"/>
          <w:sz w:val="28"/>
          <w:szCs w:val="28"/>
        </w:rPr>
        <w:t>20</w:t>
      </w:r>
      <w:r w:rsidRPr="00D42128">
        <w:rPr>
          <w:rFonts w:ascii="Times New Roman" w:hAnsi="Times New Roman"/>
          <w:sz w:val="28"/>
          <w:szCs w:val="28"/>
        </w:rPr>
        <w:t xml:space="preserve"> року  №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</w:p>
    <w:p w:rsidR="001A3EF5" w:rsidRPr="00D42128" w:rsidRDefault="001A3EF5" w:rsidP="001A3EF5">
      <w:pPr>
        <w:ind w:left="4962"/>
        <w:contextualSpacing/>
        <w:rPr>
          <w:sz w:val="28"/>
          <w:szCs w:val="28"/>
        </w:rPr>
      </w:pPr>
    </w:p>
    <w:p w:rsidR="001A3EF5" w:rsidRPr="00D42128" w:rsidRDefault="001A3EF5" w:rsidP="001A3EF5">
      <w:pPr>
        <w:ind w:firstLine="746"/>
        <w:contextualSpacing/>
        <w:jc w:val="both"/>
        <w:rPr>
          <w:sz w:val="28"/>
          <w:szCs w:val="28"/>
        </w:rPr>
      </w:pPr>
    </w:p>
    <w:p w:rsidR="001A3EF5" w:rsidRPr="00D42128" w:rsidRDefault="001A3EF5" w:rsidP="001A3EF5">
      <w:pPr>
        <w:jc w:val="center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УМОВИ</w:t>
      </w:r>
    </w:p>
    <w:p w:rsidR="001A3EF5" w:rsidRDefault="001A3EF5" w:rsidP="001C7C55">
      <w:pPr>
        <w:jc w:val="center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 xml:space="preserve">проведення конкурсу на зайняття вакантної посади контролер                              ІІ категорії </w:t>
      </w:r>
      <w:r>
        <w:rPr>
          <w:b/>
          <w:sz w:val="28"/>
          <w:szCs w:val="28"/>
        </w:rPr>
        <w:t xml:space="preserve">підрозділу швидкого реагування </w:t>
      </w:r>
      <w:r w:rsidRPr="00D42128">
        <w:rPr>
          <w:b/>
          <w:sz w:val="28"/>
          <w:szCs w:val="28"/>
        </w:rPr>
        <w:t>територіального управління Служби судової охорони</w:t>
      </w:r>
      <w:r w:rsidRPr="001A3EF5">
        <w:rPr>
          <w:b/>
          <w:sz w:val="28"/>
          <w:szCs w:val="28"/>
        </w:rPr>
        <w:t xml:space="preserve"> </w:t>
      </w:r>
      <w:r w:rsidRPr="00D42128">
        <w:rPr>
          <w:b/>
          <w:sz w:val="28"/>
          <w:szCs w:val="28"/>
        </w:rPr>
        <w:t>у  м. Києві та Київській області</w:t>
      </w:r>
    </w:p>
    <w:p w:rsidR="001A3EF5" w:rsidRPr="00D42128" w:rsidRDefault="001A3EF5" w:rsidP="001A3EF5">
      <w:pPr>
        <w:jc w:val="center"/>
        <w:rPr>
          <w:b/>
          <w:sz w:val="28"/>
          <w:szCs w:val="28"/>
        </w:rPr>
      </w:pPr>
    </w:p>
    <w:p w:rsidR="001A3EF5" w:rsidRPr="00D42128" w:rsidRDefault="001A3EF5" w:rsidP="001A3EF5">
      <w:pPr>
        <w:jc w:val="center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Загальні умови</w:t>
      </w:r>
    </w:p>
    <w:p w:rsidR="001A3EF5" w:rsidRPr="00D42128" w:rsidRDefault="001A3EF5" w:rsidP="001A3EF5">
      <w:pPr>
        <w:jc w:val="center"/>
        <w:rPr>
          <w:b/>
          <w:sz w:val="28"/>
          <w:szCs w:val="28"/>
        </w:rPr>
      </w:pPr>
    </w:p>
    <w:p w:rsidR="001A3EF5" w:rsidRPr="00D42128" w:rsidRDefault="001A3EF5" w:rsidP="001A3EF5">
      <w:pPr>
        <w:ind w:firstLine="709"/>
        <w:contextualSpacing/>
        <w:jc w:val="both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 xml:space="preserve">1. Основні повноваження  контролера ІІ категорії </w:t>
      </w:r>
      <w:r>
        <w:rPr>
          <w:b/>
          <w:sz w:val="28"/>
          <w:szCs w:val="28"/>
        </w:rPr>
        <w:t xml:space="preserve"> підрозділу швидкого реагування</w:t>
      </w:r>
      <w:r w:rsidRPr="00D42128">
        <w:rPr>
          <w:b/>
          <w:sz w:val="28"/>
          <w:szCs w:val="28"/>
        </w:rPr>
        <w:t xml:space="preserve"> територіального   управління Служби судової охорони у м. Києві та Київській області:</w:t>
      </w:r>
    </w:p>
    <w:p w:rsidR="0062193D" w:rsidRPr="00841C8D" w:rsidRDefault="0062193D" w:rsidP="001A3EF5">
      <w:pPr>
        <w:shd w:val="clear" w:color="auto" w:fill="FFFFFF"/>
        <w:ind w:firstLine="709"/>
        <w:jc w:val="both"/>
        <w:rPr>
          <w:sz w:val="28"/>
          <w:szCs w:val="28"/>
        </w:rPr>
      </w:pPr>
      <w:r w:rsidRPr="00841C8D">
        <w:rPr>
          <w:sz w:val="28"/>
          <w:szCs w:val="28"/>
        </w:rPr>
        <w:t>Забезпечення,  підтримання та реагування на порушення громадського порядку при розгляді справ судом, вживання заходів до припинення проявів неповаги до суду;</w:t>
      </w:r>
    </w:p>
    <w:p w:rsidR="0062193D" w:rsidRPr="00841C8D" w:rsidRDefault="00D23A7B" w:rsidP="00841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2193D" w:rsidRPr="00841C8D">
        <w:rPr>
          <w:sz w:val="28"/>
          <w:szCs w:val="28"/>
        </w:rPr>
        <w:t>обов'язаний:</w:t>
      </w:r>
    </w:p>
    <w:p w:rsidR="00241F86" w:rsidRPr="00841C8D" w:rsidRDefault="0062193D" w:rsidP="00841C8D">
      <w:pPr>
        <w:ind w:firstLine="709"/>
        <w:jc w:val="both"/>
        <w:rPr>
          <w:color w:val="000000"/>
          <w:sz w:val="28"/>
          <w:szCs w:val="28"/>
        </w:rPr>
      </w:pPr>
      <w:r w:rsidRPr="00841C8D">
        <w:rPr>
          <w:color w:val="000000"/>
          <w:sz w:val="28"/>
          <w:szCs w:val="28"/>
        </w:rPr>
        <w:t>1. Здійснювати</w:t>
      </w:r>
      <w:r w:rsidR="00241F86" w:rsidRPr="00841C8D">
        <w:rPr>
          <w:color w:val="000000"/>
          <w:sz w:val="28"/>
          <w:szCs w:val="28"/>
        </w:rPr>
        <w:t xml:space="preserve">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 </w:t>
      </w:r>
    </w:p>
    <w:p w:rsidR="00241F86" w:rsidRPr="00841C8D" w:rsidRDefault="00841C8D" w:rsidP="00841C8D">
      <w:pPr>
        <w:ind w:firstLine="709"/>
        <w:jc w:val="both"/>
        <w:rPr>
          <w:color w:val="000000"/>
          <w:sz w:val="28"/>
          <w:szCs w:val="28"/>
        </w:rPr>
      </w:pPr>
      <w:bookmarkStart w:id="3" w:name="n1900"/>
      <w:bookmarkEnd w:id="3"/>
      <w:r w:rsidRPr="00841C8D">
        <w:rPr>
          <w:color w:val="000000"/>
          <w:sz w:val="28"/>
          <w:szCs w:val="28"/>
        </w:rPr>
        <w:t>2.</w:t>
      </w:r>
      <w:r w:rsidR="00241F86" w:rsidRPr="00841C8D">
        <w:rPr>
          <w:color w:val="000000"/>
          <w:sz w:val="28"/>
          <w:szCs w:val="28"/>
        </w:rPr>
        <w:t xml:space="preserve"> </w:t>
      </w:r>
      <w:r w:rsidRPr="00841C8D">
        <w:rPr>
          <w:color w:val="000000"/>
          <w:sz w:val="28"/>
          <w:szCs w:val="28"/>
        </w:rPr>
        <w:t>Р</w:t>
      </w:r>
      <w:r w:rsidR="00241F86" w:rsidRPr="00841C8D">
        <w:rPr>
          <w:color w:val="000000"/>
          <w:sz w:val="28"/>
          <w:szCs w:val="28"/>
        </w:rPr>
        <w:t>еагу</w:t>
      </w:r>
      <w:r w:rsidRPr="00841C8D">
        <w:rPr>
          <w:color w:val="000000"/>
          <w:sz w:val="28"/>
          <w:szCs w:val="28"/>
        </w:rPr>
        <w:t>вати</w:t>
      </w:r>
      <w:r w:rsidR="00241F86" w:rsidRPr="00841C8D">
        <w:rPr>
          <w:color w:val="000000"/>
          <w:sz w:val="28"/>
          <w:szCs w:val="28"/>
        </w:rPr>
        <w:t xml:space="preserve"> в межах наданих законом повноважень на протиправні дії, пов</w:t>
      </w:r>
      <w:r w:rsidRPr="00841C8D">
        <w:rPr>
          <w:color w:val="000000"/>
          <w:sz w:val="28"/>
          <w:szCs w:val="28"/>
        </w:rPr>
        <w:t>’язані із посяганням на суддів</w:t>
      </w:r>
      <w:r w:rsidR="00241F86" w:rsidRPr="00841C8D">
        <w:rPr>
          <w:color w:val="000000"/>
          <w:sz w:val="28"/>
          <w:szCs w:val="28"/>
        </w:rPr>
        <w:t>, працівників суду, учасників судового процесу.</w:t>
      </w:r>
    </w:p>
    <w:p w:rsidR="00241F86" w:rsidRPr="00841C8D" w:rsidRDefault="00841C8D" w:rsidP="00841C8D">
      <w:pPr>
        <w:ind w:firstLine="709"/>
        <w:jc w:val="both"/>
        <w:rPr>
          <w:sz w:val="28"/>
          <w:szCs w:val="28"/>
        </w:rPr>
      </w:pPr>
      <w:bookmarkStart w:id="4" w:name="n1901"/>
      <w:bookmarkStart w:id="5" w:name="n1902"/>
      <w:bookmarkStart w:id="6" w:name="n1903"/>
      <w:bookmarkStart w:id="7" w:name="n1904"/>
      <w:bookmarkStart w:id="8" w:name="n1905"/>
      <w:bookmarkStart w:id="9" w:name="n1906"/>
      <w:bookmarkStart w:id="10" w:name="n1907"/>
      <w:bookmarkEnd w:id="4"/>
      <w:bookmarkEnd w:id="5"/>
      <w:bookmarkEnd w:id="6"/>
      <w:bookmarkEnd w:id="7"/>
      <w:bookmarkEnd w:id="8"/>
      <w:bookmarkEnd w:id="9"/>
      <w:bookmarkEnd w:id="10"/>
      <w:r w:rsidRPr="00841C8D">
        <w:rPr>
          <w:sz w:val="28"/>
          <w:szCs w:val="28"/>
        </w:rPr>
        <w:t>3.</w:t>
      </w:r>
      <w:r w:rsidR="00241F86" w:rsidRPr="00841C8D">
        <w:rPr>
          <w:sz w:val="28"/>
          <w:szCs w:val="28"/>
        </w:rPr>
        <w:t xml:space="preserve"> </w:t>
      </w:r>
      <w:r w:rsidRPr="00841C8D">
        <w:rPr>
          <w:sz w:val="28"/>
          <w:szCs w:val="28"/>
        </w:rPr>
        <w:t>В</w:t>
      </w:r>
      <w:r w:rsidR="00241F86" w:rsidRPr="00841C8D">
        <w:rPr>
          <w:sz w:val="28"/>
          <w:szCs w:val="28"/>
        </w:rPr>
        <w:t>живати заходів з метою запобігання про</w:t>
      </w:r>
      <w:r w:rsidRPr="00841C8D">
        <w:rPr>
          <w:sz w:val="28"/>
          <w:szCs w:val="28"/>
        </w:rPr>
        <w:t>типравним посяганням на суддів</w:t>
      </w:r>
      <w:r w:rsidR="00241F86" w:rsidRPr="00841C8D">
        <w:rPr>
          <w:sz w:val="28"/>
          <w:szCs w:val="28"/>
        </w:rPr>
        <w:t>, працівників суду, умисному пошкодженню або знищенню майна суду, органів і установ системи правосуддя;</w:t>
      </w:r>
    </w:p>
    <w:p w:rsidR="00241F86" w:rsidRPr="00841C8D" w:rsidRDefault="00841C8D" w:rsidP="00841C8D">
      <w:pPr>
        <w:ind w:firstLine="709"/>
        <w:jc w:val="both"/>
        <w:rPr>
          <w:sz w:val="28"/>
          <w:szCs w:val="28"/>
        </w:rPr>
      </w:pPr>
      <w:bookmarkStart w:id="11" w:name="n1908"/>
      <w:bookmarkStart w:id="12" w:name="n1911"/>
      <w:bookmarkEnd w:id="11"/>
      <w:bookmarkEnd w:id="12"/>
      <w:r w:rsidRPr="00841C8D">
        <w:rPr>
          <w:sz w:val="28"/>
          <w:szCs w:val="28"/>
        </w:rPr>
        <w:t>4.</w:t>
      </w:r>
      <w:r w:rsidR="00241F86" w:rsidRPr="00841C8D">
        <w:rPr>
          <w:sz w:val="28"/>
          <w:szCs w:val="28"/>
        </w:rPr>
        <w:t xml:space="preserve"> </w:t>
      </w:r>
      <w:r w:rsidRPr="00841C8D">
        <w:rPr>
          <w:sz w:val="28"/>
          <w:szCs w:val="28"/>
        </w:rPr>
        <w:t>З</w:t>
      </w:r>
      <w:r w:rsidR="00241F86" w:rsidRPr="00841C8D">
        <w:rPr>
          <w:sz w:val="28"/>
          <w:szCs w:val="28"/>
        </w:rPr>
        <w:t>астосовувати зброю, заходи фізичного впливу та спеціальні засоби в порядку та випадках, визначених законами України </w:t>
      </w:r>
      <w:hyperlink r:id="rId20" w:tgtFrame="_blank" w:history="1">
        <w:r w:rsidR="00241F86" w:rsidRPr="00841C8D">
          <w:rPr>
            <w:rStyle w:val="a8"/>
            <w:color w:val="auto"/>
            <w:sz w:val="28"/>
            <w:szCs w:val="28"/>
            <w:u w:val="none"/>
          </w:rPr>
          <w:t>"Про Національну поліцію"</w:t>
        </w:r>
      </w:hyperlink>
      <w:r w:rsidR="00241F86" w:rsidRPr="00841C8D">
        <w:rPr>
          <w:sz w:val="28"/>
          <w:szCs w:val="28"/>
        </w:rPr>
        <w:t> та</w:t>
      </w:r>
      <w:hyperlink r:id="rId21" w:tgtFrame="_blank" w:history="1">
        <w:r w:rsidR="00241F86" w:rsidRPr="00841C8D">
          <w:rPr>
            <w:rStyle w:val="a8"/>
            <w:color w:val="auto"/>
            <w:sz w:val="28"/>
            <w:szCs w:val="28"/>
            <w:u w:val="none"/>
          </w:rPr>
          <w:t> "Про охоронну діяльність"</w:t>
        </w:r>
      </w:hyperlink>
      <w:r w:rsidR="00241F86" w:rsidRPr="00841C8D">
        <w:rPr>
          <w:sz w:val="28"/>
          <w:szCs w:val="28"/>
        </w:rPr>
        <w:t>.</w:t>
      </w:r>
    </w:p>
    <w:p w:rsidR="001A3EF5" w:rsidRPr="00841C8D" w:rsidRDefault="00841C8D" w:rsidP="00841C8D">
      <w:pPr>
        <w:ind w:firstLine="709"/>
        <w:jc w:val="both"/>
        <w:rPr>
          <w:sz w:val="28"/>
          <w:szCs w:val="28"/>
        </w:rPr>
      </w:pPr>
      <w:r w:rsidRPr="00841C8D">
        <w:rPr>
          <w:sz w:val="28"/>
          <w:szCs w:val="28"/>
        </w:rPr>
        <w:t>5. М</w:t>
      </w:r>
      <w:r w:rsidR="001A3EF5" w:rsidRPr="00841C8D">
        <w:rPr>
          <w:sz w:val="28"/>
          <w:szCs w:val="28"/>
        </w:rPr>
        <w:t>ати досвід роботи з ПК (офісні програми, Інтернет) на рівні користувача;</w:t>
      </w:r>
    </w:p>
    <w:p w:rsidR="001A3EF5" w:rsidRPr="00841C8D" w:rsidRDefault="00841C8D" w:rsidP="00841C8D">
      <w:pPr>
        <w:ind w:firstLine="709"/>
        <w:jc w:val="both"/>
        <w:rPr>
          <w:sz w:val="28"/>
          <w:szCs w:val="28"/>
        </w:rPr>
      </w:pPr>
      <w:r w:rsidRPr="00841C8D">
        <w:rPr>
          <w:sz w:val="28"/>
          <w:szCs w:val="28"/>
        </w:rPr>
        <w:t>6. З</w:t>
      </w:r>
      <w:r w:rsidR="001A3EF5" w:rsidRPr="00841C8D">
        <w:rPr>
          <w:sz w:val="28"/>
          <w:szCs w:val="28"/>
        </w:rPr>
        <w:t>а дорученням командира відділення виконувати інші повноваження, які належать до його компетенції.</w:t>
      </w:r>
    </w:p>
    <w:p w:rsidR="001A3EF5" w:rsidRPr="00D42128" w:rsidRDefault="001A3EF5" w:rsidP="001A3EF5">
      <w:pPr>
        <w:ind w:firstLine="709"/>
        <w:contextualSpacing/>
        <w:jc w:val="both"/>
        <w:rPr>
          <w:b/>
          <w:sz w:val="28"/>
          <w:szCs w:val="28"/>
        </w:rPr>
      </w:pP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b/>
          <w:sz w:val="28"/>
          <w:szCs w:val="28"/>
        </w:rPr>
        <w:t>2. Умови оплати праці: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 xml:space="preserve">1) посадовий оклад – </w:t>
      </w:r>
      <w:r w:rsidRPr="00D42128">
        <w:rPr>
          <w:b/>
          <w:noProof/>
          <w:sz w:val="28"/>
          <w:szCs w:val="28"/>
        </w:rPr>
        <w:t>3 170</w:t>
      </w:r>
      <w:r w:rsidRPr="00D42128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D42128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1A3EF5" w:rsidRPr="00D42128" w:rsidRDefault="001A3EF5" w:rsidP="001A3EF5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  <w:lang w:eastAsia="uk-UA"/>
        </w:rPr>
        <w:t>безстроково.</w:t>
      </w:r>
    </w:p>
    <w:p w:rsidR="001A3EF5" w:rsidRPr="00D42128" w:rsidRDefault="001A3EF5" w:rsidP="001A3EF5">
      <w:pPr>
        <w:ind w:firstLine="709"/>
        <w:contextualSpacing/>
        <w:jc w:val="both"/>
        <w:rPr>
          <w:b/>
          <w:sz w:val="28"/>
          <w:szCs w:val="28"/>
        </w:rPr>
      </w:pP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2) копія паспорта громадянина України; 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3) копії (копії) документа (документів) про освіту; 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>6) копія трудової книжки (за наявності), довідка Ф1</w:t>
      </w:r>
      <w:r w:rsidR="001C7C55">
        <w:rPr>
          <w:sz w:val="28"/>
          <w:szCs w:val="28"/>
        </w:rPr>
        <w:t xml:space="preserve"> </w:t>
      </w:r>
      <w:r w:rsidRPr="00D42128">
        <w:rPr>
          <w:sz w:val="28"/>
          <w:szCs w:val="28"/>
        </w:rPr>
        <w:t xml:space="preserve">(для атестованих працівників) або копія послужного списку (для цивільних осіб); 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7) інформація про стан здоров’я: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- довідка про відсутність судимості;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</w:p>
    <w:p w:rsidR="001A3EF5" w:rsidRDefault="001A3EF5" w:rsidP="001A3EF5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 w:rsidR="001C7C5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07 лютого</w:t>
      </w:r>
      <w:r w:rsidRPr="00A2619B">
        <w:rPr>
          <w:b/>
          <w:sz w:val="28"/>
          <w:szCs w:val="28"/>
        </w:rPr>
        <w:t xml:space="preserve"> 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На контролер</w:t>
      </w:r>
      <w:r w:rsidR="000755DC">
        <w:rPr>
          <w:sz w:val="28"/>
          <w:szCs w:val="28"/>
        </w:rPr>
        <w:t>а</w:t>
      </w:r>
      <w:r w:rsidRPr="00D42128">
        <w:rPr>
          <w:sz w:val="28"/>
          <w:szCs w:val="28"/>
        </w:rPr>
        <w:t xml:space="preserve"> ІІ категорії </w:t>
      </w:r>
      <w:r w:rsidR="000755DC">
        <w:rPr>
          <w:sz w:val="28"/>
          <w:szCs w:val="28"/>
        </w:rPr>
        <w:t xml:space="preserve">підрозділу швидкого реагування </w:t>
      </w:r>
      <w:r w:rsidRPr="00D42128">
        <w:rPr>
          <w:sz w:val="28"/>
          <w:szCs w:val="28"/>
        </w:rPr>
        <w:t>територіального управління Служби судової охорони у м.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1A3EF5" w:rsidRPr="00D42128" w:rsidRDefault="001A3EF5" w:rsidP="001A3EF5">
      <w:pPr>
        <w:ind w:firstLine="709"/>
        <w:contextualSpacing/>
        <w:jc w:val="both"/>
        <w:rPr>
          <w:b/>
          <w:sz w:val="28"/>
          <w:szCs w:val="28"/>
        </w:rPr>
      </w:pPr>
    </w:p>
    <w:p w:rsidR="001A3EF5" w:rsidRPr="00A2619B" w:rsidRDefault="001A3EF5" w:rsidP="001A3EF5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>Територіальне управління Служби судової охорони у місті Києві та Київській (м.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1A3EF5" w:rsidRPr="00A2619B" w:rsidRDefault="001A3EF5" w:rsidP="001A3EF5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1A3EF5" w:rsidRPr="00A2619B" w:rsidRDefault="001A3EF5" w:rsidP="001A3EF5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22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p w:rsidR="001A3EF5" w:rsidRPr="00D42128" w:rsidRDefault="001A3EF5" w:rsidP="001A3EF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1A3EF5" w:rsidRPr="00D42128" w:rsidTr="006E38AE">
        <w:trPr>
          <w:trHeight w:val="408"/>
        </w:trPr>
        <w:tc>
          <w:tcPr>
            <w:tcW w:w="9768" w:type="dxa"/>
            <w:gridSpan w:val="3"/>
          </w:tcPr>
          <w:p w:rsidR="001A3EF5" w:rsidRPr="00D42128" w:rsidRDefault="001A3EF5" w:rsidP="006E38AE">
            <w:pPr>
              <w:jc w:val="center"/>
              <w:rPr>
                <w:b/>
                <w:sz w:val="28"/>
                <w:szCs w:val="28"/>
              </w:rPr>
            </w:pPr>
          </w:p>
          <w:p w:rsidR="001A3EF5" w:rsidRPr="00D42128" w:rsidRDefault="001A3EF5" w:rsidP="006E38AE">
            <w:pPr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1A3EF5" w:rsidRPr="00D42128" w:rsidTr="006E38AE">
        <w:trPr>
          <w:trHeight w:val="408"/>
        </w:trPr>
        <w:tc>
          <w:tcPr>
            <w:tcW w:w="9768" w:type="dxa"/>
            <w:gridSpan w:val="3"/>
          </w:tcPr>
          <w:p w:rsidR="001A3EF5" w:rsidRPr="00D42128" w:rsidRDefault="001A3EF5" w:rsidP="006E38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3EF5" w:rsidRPr="00D42128" w:rsidTr="006E38AE">
        <w:trPr>
          <w:trHeight w:val="408"/>
        </w:trPr>
        <w:tc>
          <w:tcPr>
            <w:tcW w:w="4032" w:type="dxa"/>
            <w:gridSpan w:val="2"/>
          </w:tcPr>
          <w:p w:rsidR="001A3EF5" w:rsidRPr="00E43110" w:rsidRDefault="00C47026" w:rsidP="006E38AE">
            <w:pPr>
              <w:shd w:val="clear" w:color="auto" w:fill="FFFFFF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3EF5" w:rsidRPr="00E43110">
              <w:rPr>
                <w:b/>
                <w:sz w:val="28"/>
                <w:szCs w:val="28"/>
              </w:rPr>
              <w:t>. Освіта</w:t>
            </w:r>
          </w:p>
        </w:tc>
        <w:tc>
          <w:tcPr>
            <w:tcW w:w="5736" w:type="dxa"/>
          </w:tcPr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2128">
              <w:rPr>
                <w:sz w:val="28"/>
                <w:szCs w:val="28"/>
              </w:rPr>
              <w:t>овна середня освіта</w:t>
            </w:r>
          </w:p>
        </w:tc>
      </w:tr>
      <w:tr w:rsidR="001A3EF5" w:rsidRPr="00D42128" w:rsidTr="006E38AE">
        <w:trPr>
          <w:trHeight w:val="408"/>
        </w:trPr>
        <w:tc>
          <w:tcPr>
            <w:tcW w:w="4032" w:type="dxa"/>
            <w:gridSpan w:val="2"/>
          </w:tcPr>
          <w:p w:rsidR="001A3EF5" w:rsidRPr="00E43110" w:rsidRDefault="001A3EF5" w:rsidP="006E38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</w:p>
        </w:tc>
      </w:tr>
      <w:tr w:rsidR="001A3EF5" w:rsidRPr="00D42128" w:rsidTr="006E38AE">
        <w:trPr>
          <w:trHeight w:val="408"/>
        </w:trPr>
        <w:tc>
          <w:tcPr>
            <w:tcW w:w="4032" w:type="dxa"/>
            <w:gridSpan w:val="2"/>
          </w:tcPr>
          <w:p w:rsidR="001A3EF5" w:rsidRPr="00E43110" w:rsidRDefault="00C47026" w:rsidP="006E38AE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A3EF5" w:rsidRPr="00E43110">
              <w:rPr>
                <w:b/>
                <w:sz w:val="28"/>
                <w:szCs w:val="28"/>
              </w:rPr>
              <w:t>. Володіння державною</w:t>
            </w:r>
          </w:p>
          <w:p w:rsidR="001A3EF5" w:rsidRPr="00E43110" w:rsidRDefault="001A3EF5" w:rsidP="006E38AE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 w:rsidRPr="00E43110">
              <w:rPr>
                <w:b/>
                <w:sz w:val="28"/>
                <w:szCs w:val="28"/>
              </w:rPr>
              <w:t>мовою</w:t>
            </w:r>
          </w:p>
        </w:tc>
        <w:tc>
          <w:tcPr>
            <w:tcW w:w="5736" w:type="dxa"/>
          </w:tcPr>
          <w:p w:rsidR="001A3EF5" w:rsidRPr="00D42128" w:rsidRDefault="001A3EF5" w:rsidP="006E38A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2128">
              <w:rPr>
                <w:sz w:val="28"/>
                <w:szCs w:val="28"/>
              </w:rPr>
              <w:t>ільне володіння державною мовою.</w:t>
            </w:r>
          </w:p>
        </w:tc>
      </w:tr>
      <w:tr w:rsidR="001A3EF5" w:rsidRPr="00D42128" w:rsidTr="006E38AE">
        <w:trPr>
          <w:trHeight w:val="408"/>
        </w:trPr>
        <w:tc>
          <w:tcPr>
            <w:tcW w:w="9768" w:type="dxa"/>
            <w:gridSpan w:val="3"/>
          </w:tcPr>
          <w:p w:rsidR="001A3EF5" w:rsidRPr="00D42128" w:rsidRDefault="001A3EF5" w:rsidP="006E38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A3EF5" w:rsidRPr="00D42128" w:rsidTr="006E38AE">
        <w:trPr>
          <w:trHeight w:val="408"/>
        </w:trPr>
        <w:tc>
          <w:tcPr>
            <w:tcW w:w="9768" w:type="dxa"/>
            <w:gridSpan w:val="3"/>
          </w:tcPr>
          <w:p w:rsidR="001A3EF5" w:rsidRPr="00D42128" w:rsidRDefault="001A3EF5" w:rsidP="006E38AE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1A3EF5" w:rsidRPr="00D42128" w:rsidTr="006E38AE">
        <w:trPr>
          <w:trHeight w:val="408"/>
        </w:trPr>
        <w:tc>
          <w:tcPr>
            <w:tcW w:w="4008" w:type="dxa"/>
          </w:tcPr>
          <w:p w:rsidR="001A3EF5" w:rsidRPr="00D42128" w:rsidRDefault="001A3EF5" w:rsidP="006E38AE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висока мотивація та орієнтація на якісні зміни в державі;</w:t>
            </w:r>
          </w:p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досягнення кінцевих результатів</w:t>
            </w:r>
          </w:p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</w:p>
        </w:tc>
      </w:tr>
      <w:tr w:rsidR="001A3EF5" w:rsidRPr="00D42128" w:rsidTr="006E38AE">
        <w:trPr>
          <w:trHeight w:val="408"/>
        </w:trPr>
        <w:tc>
          <w:tcPr>
            <w:tcW w:w="4008" w:type="dxa"/>
          </w:tcPr>
          <w:p w:rsidR="001A3EF5" w:rsidRPr="00D42128" w:rsidRDefault="001A3EF5" w:rsidP="006E38AE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щирість та відкритість;</w:t>
            </w:r>
          </w:p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 xml:space="preserve">орієнтація на досягнення ефективного результату діяльності </w:t>
            </w:r>
          </w:p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рівне ставлення та повага до колег.</w:t>
            </w:r>
          </w:p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 xml:space="preserve"> </w:t>
            </w:r>
          </w:p>
        </w:tc>
      </w:tr>
      <w:tr w:rsidR="001A3EF5" w:rsidRPr="00D42128" w:rsidTr="006E38AE">
        <w:trPr>
          <w:trHeight w:val="408"/>
        </w:trPr>
        <w:tc>
          <w:tcPr>
            <w:tcW w:w="4008" w:type="dxa"/>
          </w:tcPr>
          <w:p w:rsidR="001A3EF5" w:rsidRPr="00D42128" w:rsidRDefault="001A3EF5" w:rsidP="006E38AE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гнучкість;</w:t>
            </w:r>
          </w:p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проникливість</w:t>
            </w:r>
          </w:p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</w:p>
        </w:tc>
      </w:tr>
      <w:tr w:rsidR="001A3EF5" w:rsidRPr="00D42128" w:rsidTr="006E38AE">
        <w:trPr>
          <w:trHeight w:val="408"/>
        </w:trPr>
        <w:tc>
          <w:tcPr>
            <w:tcW w:w="4008" w:type="dxa"/>
          </w:tcPr>
          <w:p w:rsidR="001A3EF5" w:rsidRPr="00D42128" w:rsidRDefault="001A3EF5" w:rsidP="006E38AE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неупередженість та порядність;</w:t>
            </w:r>
          </w:p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самостійність, організованість, відповідальність;</w:t>
            </w:r>
          </w:p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наполегливість, рішучість, стриманість, здатність швидко приймати рішення в умовах обмеженого часу;</w:t>
            </w:r>
          </w:p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вміння аргументовано висловлювати свою думку;</w:t>
            </w:r>
          </w:p>
          <w:p w:rsidR="001A3EF5" w:rsidRPr="00D42128" w:rsidRDefault="001A3EF5" w:rsidP="006E38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прагнення до розвитку та самовдосконалення.</w:t>
            </w:r>
          </w:p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</w:p>
        </w:tc>
      </w:tr>
      <w:tr w:rsidR="001A3EF5" w:rsidRPr="00D42128" w:rsidTr="006E38AE">
        <w:trPr>
          <w:trHeight w:val="408"/>
        </w:trPr>
        <w:tc>
          <w:tcPr>
            <w:tcW w:w="4008" w:type="dxa"/>
          </w:tcPr>
          <w:p w:rsidR="001A3EF5" w:rsidRPr="00D42128" w:rsidRDefault="001A3EF5" w:rsidP="006E38AE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</w:p>
        </w:tc>
      </w:tr>
      <w:tr w:rsidR="001A3EF5" w:rsidRPr="00D42128" w:rsidTr="006E38AE">
        <w:trPr>
          <w:trHeight w:val="408"/>
        </w:trPr>
        <w:tc>
          <w:tcPr>
            <w:tcW w:w="9768" w:type="dxa"/>
            <w:gridSpan w:val="3"/>
          </w:tcPr>
          <w:p w:rsidR="001A3EF5" w:rsidRPr="00D42128" w:rsidRDefault="001A3EF5" w:rsidP="006E38AE">
            <w:pPr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1A3EF5" w:rsidRPr="00D42128" w:rsidTr="006E38AE">
        <w:trPr>
          <w:trHeight w:val="408"/>
        </w:trPr>
        <w:tc>
          <w:tcPr>
            <w:tcW w:w="4008" w:type="dxa"/>
          </w:tcPr>
          <w:p w:rsidR="001A3EF5" w:rsidRPr="00D42128" w:rsidRDefault="001A3EF5" w:rsidP="006E38AE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1A3EF5" w:rsidRPr="00D42128" w:rsidRDefault="001A3EF5" w:rsidP="006E38AE">
            <w:pPr>
              <w:jc w:val="both"/>
              <w:rPr>
                <w:sz w:val="28"/>
                <w:szCs w:val="28"/>
              </w:rPr>
            </w:pPr>
          </w:p>
        </w:tc>
      </w:tr>
    </w:tbl>
    <w:p w:rsidR="001A3EF5" w:rsidRDefault="001A3EF5" w:rsidP="00D42128">
      <w:pPr>
        <w:ind w:left="5103"/>
        <w:contextualSpacing/>
        <w:rPr>
          <w:sz w:val="28"/>
          <w:szCs w:val="28"/>
        </w:rPr>
      </w:pPr>
    </w:p>
    <w:p w:rsidR="001A3EF5" w:rsidRDefault="001A3EF5" w:rsidP="00D42128">
      <w:pPr>
        <w:ind w:left="5103"/>
        <w:contextualSpacing/>
        <w:rPr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0755DC" w:rsidRDefault="000755DC" w:rsidP="00D42128">
      <w:pPr>
        <w:ind w:left="5103"/>
        <w:contextualSpacing/>
        <w:rPr>
          <w:b/>
          <w:sz w:val="28"/>
          <w:szCs w:val="28"/>
        </w:rPr>
      </w:pPr>
    </w:p>
    <w:p w:rsidR="00C47026" w:rsidRDefault="00C47026" w:rsidP="00D42128">
      <w:pPr>
        <w:ind w:left="5103"/>
        <w:contextualSpacing/>
        <w:rPr>
          <w:b/>
          <w:sz w:val="28"/>
          <w:szCs w:val="28"/>
        </w:rPr>
      </w:pPr>
    </w:p>
    <w:p w:rsidR="00D42128" w:rsidRPr="00D42128" w:rsidRDefault="00D42128" w:rsidP="00D42128">
      <w:pPr>
        <w:ind w:left="5103"/>
        <w:contextualSpacing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ЗАТВЕРДЖЕНО</w:t>
      </w:r>
    </w:p>
    <w:p w:rsidR="00D42128" w:rsidRPr="00D42128" w:rsidRDefault="00D42128" w:rsidP="00D42128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D42128">
        <w:rPr>
          <w:rFonts w:ascii="Times New Roman" w:hAnsi="Times New Roman"/>
          <w:sz w:val="28"/>
          <w:szCs w:val="28"/>
        </w:rPr>
        <w:t>Наказ територіального управління Служби судової охорони</w:t>
      </w:r>
      <w:r w:rsidRPr="00D42128">
        <w:rPr>
          <w:rFonts w:ascii="Times New Roman" w:hAnsi="Times New Roman"/>
          <w:sz w:val="28"/>
          <w:szCs w:val="28"/>
        </w:rPr>
        <w:br/>
        <w:t>у м. Києва та Київській області</w:t>
      </w:r>
    </w:p>
    <w:p w:rsidR="00D42128" w:rsidRPr="00D42128" w:rsidRDefault="00D42128" w:rsidP="00D42128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D42128">
        <w:rPr>
          <w:rFonts w:ascii="Times New Roman" w:hAnsi="Times New Roman"/>
          <w:sz w:val="28"/>
          <w:szCs w:val="28"/>
        </w:rPr>
        <w:t xml:space="preserve">від </w:t>
      </w:r>
      <w:r w:rsidRPr="00D42128">
        <w:rPr>
          <w:rFonts w:ascii="Times New Roman" w:hAnsi="Times New Roman"/>
          <w:sz w:val="28"/>
          <w:szCs w:val="28"/>
        </w:rPr>
        <w:softHyphen/>
      </w:r>
      <w:r w:rsidR="00E43110">
        <w:rPr>
          <w:rFonts w:ascii="Times New Roman" w:hAnsi="Times New Roman"/>
          <w:sz w:val="28"/>
          <w:szCs w:val="28"/>
        </w:rPr>
        <w:t>2</w:t>
      </w:r>
      <w:r w:rsidR="00A77BE0">
        <w:rPr>
          <w:rFonts w:ascii="Times New Roman" w:hAnsi="Times New Roman"/>
          <w:sz w:val="28"/>
          <w:szCs w:val="28"/>
        </w:rPr>
        <w:t>9</w:t>
      </w:r>
      <w:r w:rsidRPr="00D42128">
        <w:rPr>
          <w:rFonts w:ascii="Times New Roman" w:hAnsi="Times New Roman"/>
          <w:sz w:val="28"/>
          <w:szCs w:val="28"/>
        </w:rPr>
        <w:t xml:space="preserve"> січня 20</w:t>
      </w:r>
      <w:r w:rsidR="00E43110">
        <w:rPr>
          <w:rFonts w:ascii="Times New Roman" w:hAnsi="Times New Roman"/>
          <w:sz w:val="28"/>
          <w:szCs w:val="28"/>
        </w:rPr>
        <w:t>20</w:t>
      </w:r>
      <w:r w:rsidRPr="00D42128">
        <w:rPr>
          <w:rFonts w:ascii="Times New Roman" w:hAnsi="Times New Roman"/>
          <w:sz w:val="28"/>
          <w:szCs w:val="28"/>
        </w:rPr>
        <w:t xml:space="preserve"> року  № </w:t>
      </w:r>
      <w:r w:rsidR="001C7C55">
        <w:rPr>
          <w:rFonts w:ascii="Times New Roman" w:hAnsi="Times New Roman"/>
          <w:sz w:val="28"/>
          <w:szCs w:val="28"/>
        </w:rPr>
        <w:t>8</w:t>
      </w:r>
      <w:r w:rsidR="008D598D">
        <w:rPr>
          <w:rFonts w:ascii="Times New Roman" w:hAnsi="Times New Roman"/>
          <w:sz w:val="28"/>
          <w:szCs w:val="28"/>
        </w:rPr>
        <w:t>3</w:t>
      </w:r>
      <w:bookmarkStart w:id="13" w:name="_GoBack"/>
      <w:bookmarkEnd w:id="13"/>
    </w:p>
    <w:p w:rsidR="00D42128" w:rsidRPr="00D42128" w:rsidRDefault="00D42128" w:rsidP="00D42128">
      <w:pPr>
        <w:ind w:left="4962"/>
        <w:contextualSpacing/>
        <w:rPr>
          <w:sz w:val="28"/>
          <w:szCs w:val="28"/>
        </w:rPr>
      </w:pPr>
    </w:p>
    <w:p w:rsidR="00D42128" w:rsidRPr="00D42128" w:rsidRDefault="00D42128" w:rsidP="00D42128">
      <w:pPr>
        <w:ind w:firstLine="746"/>
        <w:contextualSpacing/>
        <w:jc w:val="both"/>
        <w:rPr>
          <w:sz w:val="28"/>
          <w:szCs w:val="28"/>
        </w:rPr>
      </w:pPr>
    </w:p>
    <w:p w:rsidR="00D42128" w:rsidRPr="00D42128" w:rsidRDefault="00D42128" w:rsidP="00D42128">
      <w:pPr>
        <w:jc w:val="center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УМОВИ</w:t>
      </w:r>
    </w:p>
    <w:p w:rsidR="00D42128" w:rsidRPr="00D42128" w:rsidRDefault="00D42128" w:rsidP="001C7C55">
      <w:pPr>
        <w:jc w:val="center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проведення конкурсу на зайняття вакантної посади контролер                              ІІ категорії територіального управління Служби судової охорони</w:t>
      </w:r>
      <w:r w:rsidRPr="00D42128">
        <w:rPr>
          <w:b/>
          <w:sz w:val="28"/>
          <w:szCs w:val="28"/>
        </w:rPr>
        <w:br/>
        <w:t>у  м. Києві та Київській області</w:t>
      </w:r>
    </w:p>
    <w:p w:rsidR="00D42128" w:rsidRPr="00D42128" w:rsidRDefault="00D42128" w:rsidP="00D42128">
      <w:pPr>
        <w:jc w:val="center"/>
        <w:rPr>
          <w:b/>
          <w:sz w:val="28"/>
          <w:szCs w:val="28"/>
        </w:rPr>
      </w:pPr>
    </w:p>
    <w:p w:rsidR="00D42128" w:rsidRPr="00D42128" w:rsidRDefault="00D42128" w:rsidP="00D42128">
      <w:pPr>
        <w:jc w:val="center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Загальні умови</w:t>
      </w:r>
    </w:p>
    <w:p w:rsidR="00D42128" w:rsidRPr="00D42128" w:rsidRDefault="00D42128" w:rsidP="00D42128">
      <w:pPr>
        <w:jc w:val="center"/>
        <w:rPr>
          <w:b/>
          <w:sz w:val="28"/>
          <w:szCs w:val="28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</w:rPr>
      </w:pPr>
      <w:r w:rsidRPr="00D42128">
        <w:rPr>
          <w:b/>
          <w:sz w:val="28"/>
          <w:szCs w:val="28"/>
        </w:rPr>
        <w:t>1. Основні повноваження  контролера ІІ категорії  територіального   управління Служби судової охорони у м. Києві та Київській області: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42128">
        <w:rPr>
          <w:sz w:val="28"/>
          <w:szCs w:val="28"/>
          <w:shd w:val="clear" w:color="auto" w:fill="FFFFFF"/>
        </w:rPr>
        <w:t>Здійснює завдання по забезпеченню охорони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процесу. Дисциплінованість, належне виконання покладених завдань.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r w:rsidRPr="00D42128">
        <w:rPr>
          <w:sz w:val="28"/>
          <w:szCs w:val="28"/>
        </w:rPr>
        <w:t>Він зобов'язаний: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r w:rsidRPr="00D42128">
        <w:rPr>
          <w:sz w:val="28"/>
          <w:szCs w:val="28"/>
        </w:rPr>
        <w:t>1) забезпечувати пропуск осіб до будинків (приміщень) судів, органів та установ системи правосуддя та на їх територію транспортних засобів;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n1897"/>
      <w:bookmarkEnd w:id="14"/>
      <w:r w:rsidRPr="00D42128">
        <w:rPr>
          <w:sz w:val="28"/>
          <w:szCs w:val="28"/>
        </w:rPr>
        <w:t>2) забезпечувати підтримання та реагувати на порушення громадського порядку при розгляді справ судом, вживати заходів до припинення проявів неповаги до суду, безпеку учасників судового процесу;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n1898"/>
      <w:bookmarkEnd w:id="15"/>
      <w:r w:rsidRPr="00D42128">
        <w:rPr>
          <w:sz w:val="28"/>
          <w:szCs w:val="28"/>
        </w:rPr>
        <w:t>3) здійснювати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n1899"/>
      <w:bookmarkEnd w:id="16"/>
      <w:r w:rsidRPr="00D42128">
        <w:rPr>
          <w:sz w:val="28"/>
          <w:szCs w:val="28"/>
        </w:rPr>
        <w:t>4) знати умови та порядок застосування спеціальних засобів, зброї, фізичного захисту;</w:t>
      </w:r>
    </w:p>
    <w:p w:rsidR="00D42128" w:rsidRPr="00D42128" w:rsidRDefault="00D42128" w:rsidP="00D42128">
      <w:pPr>
        <w:shd w:val="clear" w:color="auto" w:fill="FFFFFF"/>
        <w:ind w:firstLine="709"/>
        <w:jc w:val="both"/>
        <w:rPr>
          <w:sz w:val="28"/>
          <w:szCs w:val="28"/>
        </w:rPr>
      </w:pPr>
      <w:r w:rsidRPr="00D42128">
        <w:rPr>
          <w:sz w:val="28"/>
          <w:szCs w:val="28"/>
        </w:rPr>
        <w:t>5) мати досвід роботи з ПК (офісні програми, Інтернет) на рівні користувача;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6) за дорученням командира відділення виконувати інші повноваження, які належать до його компетенції.</w:t>
      </w: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b/>
          <w:sz w:val="28"/>
          <w:szCs w:val="28"/>
        </w:rPr>
        <w:t>2. Умови оплати праці: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 xml:space="preserve">1) посадовий оклад – </w:t>
      </w:r>
      <w:r w:rsidRPr="00D42128">
        <w:rPr>
          <w:b/>
          <w:noProof/>
          <w:sz w:val="28"/>
          <w:szCs w:val="28"/>
        </w:rPr>
        <w:t>3 170</w:t>
      </w:r>
      <w:r w:rsidRPr="00D42128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D42128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  <w:lang w:eastAsia="uk-UA"/>
        </w:rPr>
        <w:t>безстроково.</w:t>
      </w: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2) копія паспорта громадянина України;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3) копії (копії) документа (документів) про освіту;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6) копія трудової книжки (за наявності), довідка Ф1(для атестованих працівників) або копія послужного списку (для цивільних осіб);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7) інформація про стан здоров’я: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- сертифікат про відсутність перебування на обліку психіатра та нарколога встановленого зразку;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- довідка про відсутність судимості;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2128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</w:p>
    <w:p w:rsidR="00E43110" w:rsidRDefault="00E43110" w:rsidP="00E43110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приймаються </w:t>
      </w:r>
      <w:r w:rsidRPr="00E43110">
        <w:rPr>
          <w:b/>
          <w:sz w:val="28"/>
          <w:szCs w:val="28"/>
        </w:rPr>
        <w:t>з 09 год. 00 хв.</w:t>
      </w:r>
      <w:r>
        <w:rPr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2</w:t>
      </w:r>
      <w:r w:rsidR="00D23A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2619B">
        <w:rPr>
          <w:b/>
          <w:sz w:val="28"/>
          <w:szCs w:val="28"/>
        </w:rPr>
        <w:t>січня</w:t>
      </w:r>
      <w:r>
        <w:rPr>
          <w:b/>
          <w:sz w:val="28"/>
          <w:szCs w:val="28"/>
        </w:rPr>
        <w:t xml:space="preserve"> по 0</w:t>
      </w:r>
      <w:r w:rsidR="00D23A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лютого</w:t>
      </w:r>
      <w:r w:rsidRPr="00A2619B">
        <w:rPr>
          <w:b/>
          <w:sz w:val="28"/>
          <w:szCs w:val="28"/>
        </w:rPr>
        <w:t xml:space="preserve"> 2020 року</w:t>
      </w:r>
      <w:r w:rsidRPr="00A2619B">
        <w:rPr>
          <w:sz w:val="28"/>
          <w:szCs w:val="28"/>
        </w:rPr>
        <w:t xml:space="preserve">  до </w:t>
      </w:r>
      <w:r w:rsidRPr="00A2619B">
        <w:rPr>
          <w:b/>
          <w:sz w:val="28"/>
          <w:szCs w:val="28"/>
        </w:rPr>
        <w:t>18 год</w:t>
      </w:r>
      <w:r w:rsidRPr="00A2619B">
        <w:rPr>
          <w:sz w:val="28"/>
          <w:szCs w:val="28"/>
        </w:rPr>
        <w:t xml:space="preserve">. </w:t>
      </w:r>
      <w:r w:rsidRPr="00A2619B">
        <w:rPr>
          <w:b/>
          <w:sz w:val="28"/>
          <w:szCs w:val="28"/>
        </w:rPr>
        <w:t>00 хв</w:t>
      </w:r>
      <w:r w:rsidRPr="00A2619B">
        <w:rPr>
          <w:sz w:val="28"/>
          <w:szCs w:val="28"/>
        </w:rPr>
        <w:t>.,</w:t>
      </w:r>
      <w:r w:rsidRPr="007D0A7B">
        <w:rPr>
          <w:sz w:val="28"/>
          <w:szCs w:val="28"/>
        </w:rPr>
        <w:t xml:space="preserve"> </w:t>
      </w:r>
      <w:r w:rsidRPr="00A2619B">
        <w:rPr>
          <w:sz w:val="28"/>
          <w:szCs w:val="28"/>
        </w:rPr>
        <w:t>за адресою: 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>.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  <w:r w:rsidRPr="00D42128">
        <w:rPr>
          <w:sz w:val="28"/>
          <w:szCs w:val="28"/>
        </w:rPr>
        <w:t>На контролер ІІ категорії територіального управління Служби судової охорони у м. Києві та Київській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D42128" w:rsidRPr="00D42128" w:rsidRDefault="00D42128" w:rsidP="00D42128">
      <w:pPr>
        <w:ind w:firstLine="709"/>
        <w:contextualSpacing/>
        <w:jc w:val="both"/>
        <w:rPr>
          <w:b/>
          <w:sz w:val="28"/>
          <w:szCs w:val="28"/>
        </w:rPr>
      </w:pPr>
    </w:p>
    <w:p w:rsidR="00E43110" w:rsidRPr="00A2619B" w:rsidRDefault="00E43110" w:rsidP="00E43110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Місце, дата та час початку проведення конкурсу:</w:t>
      </w:r>
      <w:r w:rsidRPr="00A2619B">
        <w:rPr>
          <w:sz w:val="28"/>
          <w:szCs w:val="28"/>
        </w:rPr>
        <w:br/>
        <w:t>Територіальне управління Служби судової охорони у місті Києві та Київській (м. Київ, проспект 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A2619B"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13</w:t>
      </w:r>
      <w:r w:rsidRPr="00A2619B">
        <w:rPr>
          <w:b/>
          <w:sz w:val="28"/>
          <w:szCs w:val="28"/>
        </w:rPr>
        <w:t xml:space="preserve"> лютого  2020 року</w:t>
      </w:r>
      <w:r w:rsidRPr="00A2619B">
        <w:rPr>
          <w:sz w:val="28"/>
          <w:szCs w:val="28"/>
        </w:rPr>
        <w:t xml:space="preserve"> о </w:t>
      </w:r>
      <w:r w:rsidRPr="00A2619B">
        <w:rPr>
          <w:b/>
          <w:sz w:val="28"/>
          <w:szCs w:val="28"/>
        </w:rPr>
        <w:t>08 год. 30 хв</w:t>
      </w:r>
      <w:r w:rsidRPr="00A2619B">
        <w:rPr>
          <w:sz w:val="28"/>
          <w:szCs w:val="28"/>
        </w:rPr>
        <w:t>.</w:t>
      </w:r>
    </w:p>
    <w:p w:rsidR="00E43110" w:rsidRPr="00A2619B" w:rsidRDefault="00E43110" w:rsidP="00E43110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p w:rsidR="00E43110" w:rsidRPr="00A2619B" w:rsidRDefault="00E43110" w:rsidP="00E43110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>6. Прізвище, ім’я та по батькові, номер телефону та адреса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електронної пошти особи, яка надає додаткову інформацію з питань</w:t>
      </w:r>
      <w:r w:rsidRPr="00A2619B">
        <w:rPr>
          <w:sz w:val="28"/>
          <w:szCs w:val="28"/>
        </w:rPr>
        <w:br/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Білоцький Петро Федорович, 050-818-06-03, </w:t>
      </w:r>
      <w:hyperlink r:id="rId23" w:history="1">
        <w:r w:rsidRPr="00A2619B">
          <w:rPr>
            <w:rStyle w:val="a8"/>
            <w:sz w:val="28"/>
            <w:szCs w:val="28"/>
          </w:rPr>
          <w:t>konkurstusso@sso.court.gov.ua</w:t>
        </w:r>
      </w:hyperlink>
      <w:r w:rsidRPr="00A2619B">
        <w:rPr>
          <w:sz w:val="28"/>
          <w:szCs w:val="28"/>
        </w:rPr>
        <w:t>.</w:t>
      </w:r>
    </w:p>
    <w:p w:rsidR="00D42128" w:rsidRPr="00D42128" w:rsidRDefault="00D42128" w:rsidP="00D42128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42128" w:rsidRPr="00D42128" w:rsidTr="00D45DC2">
        <w:trPr>
          <w:trHeight w:val="408"/>
        </w:trPr>
        <w:tc>
          <w:tcPr>
            <w:tcW w:w="9768" w:type="dxa"/>
            <w:gridSpan w:val="3"/>
          </w:tcPr>
          <w:p w:rsidR="00D42128" w:rsidRPr="00D42128" w:rsidRDefault="00D42128" w:rsidP="00D45DC2">
            <w:pPr>
              <w:jc w:val="center"/>
              <w:rPr>
                <w:b/>
                <w:sz w:val="28"/>
                <w:szCs w:val="28"/>
              </w:rPr>
            </w:pPr>
          </w:p>
          <w:p w:rsidR="00D42128" w:rsidRPr="00D42128" w:rsidRDefault="00D42128" w:rsidP="00D45DC2">
            <w:pPr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D42128" w:rsidRPr="00D42128" w:rsidTr="00D45DC2">
        <w:trPr>
          <w:trHeight w:val="408"/>
        </w:trPr>
        <w:tc>
          <w:tcPr>
            <w:tcW w:w="9768" w:type="dxa"/>
            <w:gridSpan w:val="3"/>
          </w:tcPr>
          <w:p w:rsidR="00D42128" w:rsidRPr="00D42128" w:rsidRDefault="00D42128" w:rsidP="00D45D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4032" w:type="dxa"/>
            <w:gridSpan w:val="2"/>
          </w:tcPr>
          <w:p w:rsidR="00D42128" w:rsidRPr="00E43110" w:rsidRDefault="00C47026" w:rsidP="00D45DC2">
            <w:pPr>
              <w:shd w:val="clear" w:color="auto" w:fill="FFFFFF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42128" w:rsidRPr="00E43110">
              <w:rPr>
                <w:b/>
                <w:sz w:val="28"/>
                <w:szCs w:val="28"/>
              </w:rPr>
              <w:t>. Освіта</w:t>
            </w:r>
          </w:p>
        </w:tc>
        <w:tc>
          <w:tcPr>
            <w:tcW w:w="5736" w:type="dxa"/>
          </w:tcPr>
          <w:p w:rsidR="00D42128" w:rsidRPr="00D42128" w:rsidRDefault="00E43110" w:rsidP="00D45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2128" w:rsidRPr="00D42128">
              <w:rPr>
                <w:sz w:val="28"/>
                <w:szCs w:val="28"/>
              </w:rPr>
              <w:t>овна середня освіта</w:t>
            </w:r>
          </w:p>
        </w:tc>
      </w:tr>
      <w:tr w:rsidR="00D42128" w:rsidRPr="00D42128" w:rsidTr="00D45DC2">
        <w:trPr>
          <w:trHeight w:val="408"/>
        </w:trPr>
        <w:tc>
          <w:tcPr>
            <w:tcW w:w="4032" w:type="dxa"/>
            <w:gridSpan w:val="2"/>
          </w:tcPr>
          <w:p w:rsidR="00D42128" w:rsidRPr="00E43110" w:rsidRDefault="00D42128" w:rsidP="00D45D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4032" w:type="dxa"/>
            <w:gridSpan w:val="2"/>
          </w:tcPr>
          <w:p w:rsidR="00E43110" w:rsidRPr="00E43110" w:rsidRDefault="00C47026" w:rsidP="00D45DC2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42128" w:rsidRPr="00E43110">
              <w:rPr>
                <w:b/>
                <w:sz w:val="28"/>
                <w:szCs w:val="28"/>
              </w:rPr>
              <w:t>. Володіння державною</w:t>
            </w:r>
          </w:p>
          <w:p w:rsidR="00D42128" w:rsidRPr="00E43110" w:rsidRDefault="00D42128" w:rsidP="00D45DC2">
            <w:pPr>
              <w:spacing w:line="240" w:lineRule="atLeast"/>
              <w:ind w:right="-39"/>
              <w:jc w:val="both"/>
              <w:rPr>
                <w:b/>
                <w:sz w:val="28"/>
                <w:szCs w:val="28"/>
              </w:rPr>
            </w:pPr>
            <w:r w:rsidRPr="00E43110">
              <w:rPr>
                <w:b/>
                <w:sz w:val="28"/>
                <w:szCs w:val="28"/>
              </w:rPr>
              <w:t>мовою</w:t>
            </w:r>
          </w:p>
        </w:tc>
        <w:tc>
          <w:tcPr>
            <w:tcW w:w="5736" w:type="dxa"/>
          </w:tcPr>
          <w:p w:rsidR="00D42128" w:rsidRPr="00D42128" w:rsidRDefault="00E43110" w:rsidP="00D45D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42128" w:rsidRPr="00D42128">
              <w:rPr>
                <w:sz w:val="28"/>
                <w:szCs w:val="28"/>
              </w:rPr>
              <w:t>ільне володіння державною мовою.</w:t>
            </w:r>
          </w:p>
        </w:tc>
      </w:tr>
      <w:tr w:rsidR="00D42128" w:rsidRPr="00D42128" w:rsidTr="00D45DC2">
        <w:trPr>
          <w:trHeight w:val="408"/>
        </w:trPr>
        <w:tc>
          <w:tcPr>
            <w:tcW w:w="9768" w:type="dxa"/>
            <w:gridSpan w:val="3"/>
          </w:tcPr>
          <w:p w:rsidR="00D42128" w:rsidRPr="00D42128" w:rsidRDefault="00D42128" w:rsidP="00D45D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9768" w:type="dxa"/>
            <w:gridSpan w:val="3"/>
          </w:tcPr>
          <w:p w:rsidR="00D42128" w:rsidRPr="00D42128" w:rsidRDefault="00D42128" w:rsidP="00D45DC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висока мотивація та орієнтація на якісні зміни в державі;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досягнення кінцевих результатів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щирість та відкритість;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 xml:space="preserve">орієнтація на досягнення ефективного результату діяльності 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рівне ставлення та повага до колег.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 xml:space="preserve"> </w:t>
            </w: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гнучкість;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проникливість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неупередженість та порядність;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самостійність, організованість, відповідальність;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наполегливість, рішучість, стриманість, здатність швидко приймати рішення в умовах обмеженого часу;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вміння аргументовано висловлювати свою думку;</w:t>
            </w:r>
          </w:p>
          <w:p w:rsidR="00D42128" w:rsidRPr="00D42128" w:rsidRDefault="00D42128" w:rsidP="00D45D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прагнення до розвитку та самовдосконалення.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</w:p>
        </w:tc>
      </w:tr>
      <w:tr w:rsidR="00D42128" w:rsidRPr="00D42128" w:rsidTr="00D45DC2">
        <w:trPr>
          <w:trHeight w:val="408"/>
        </w:trPr>
        <w:tc>
          <w:tcPr>
            <w:tcW w:w="9768" w:type="dxa"/>
            <w:gridSpan w:val="3"/>
          </w:tcPr>
          <w:p w:rsidR="00C47026" w:rsidRDefault="00C47026" w:rsidP="00D45DC2">
            <w:pPr>
              <w:jc w:val="center"/>
              <w:rPr>
                <w:b/>
                <w:sz w:val="28"/>
                <w:szCs w:val="28"/>
              </w:rPr>
            </w:pPr>
          </w:p>
          <w:p w:rsidR="00D42128" w:rsidRPr="00D42128" w:rsidRDefault="00D42128" w:rsidP="00D45DC2">
            <w:pPr>
              <w:jc w:val="center"/>
              <w:rPr>
                <w:b/>
                <w:sz w:val="28"/>
                <w:szCs w:val="28"/>
              </w:rPr>
            </w:pPr>
            <w:r w:rsidRPr="00D42128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D42128" w:rsidRPr="00D42128" w:rsidTr="00D45DC2">
        <w:trPr>
          <w:trHeight w:val="408"/>
        </w:trPr>
        <w:tc>
          <w:tcPr>
            <w:tcW w:w="4008" w:type="dxa"/>
          </w:tcPr>
          <w:p w:rsidR="00D42128" w:rsidRPr="00D42128" w:rsidRDefault="00D42128" w:rsidP="00D45DC2">
            <w:pPr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  <w:r w:rsidRPr="00D42128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D42128" w:rsidRPr="00D42128" w:rsidRDefault="00D42128" w:rsidP="00D45DC2">
            <w:pPr>
              <w:jc w:val="both"/>
              <w:rPr>
                <w:sz w:val="28"/>
                <w:szCs w:val="28"/>
              </w:rPr>
            </w:pPr>
          </w:p>
        </w:tc>
      </w:tr>
    </w:tbl>
    <w:p w:rsidR="00D42128" w:rsidRPr="00EC2EAE" w:rsidRDefault="00D42128" w:rsidP="00D42128">
      <w:pPr>
        <w:ind w:firstLine="709"/>
        <w:jc w:val="both"/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AE380D" w:rsidRDefault="00AE380D" w:rsidP="00AE380D">
      <w:pPr>
        <w:ind w:left="5103"/>
        <w:contextualSpacing/>
        <w:rPr>
          <w:b/>
          <w:sz w:val="28"/>
          <w:szCs w:val="28"/>
        </w:rPr>
      </w:pPr>
    </w:p>
    <w:p w:rsidR="00FD111D" w:rsidRPr="00A2619B" w:rsidRDefault="00FD111D" w:rsidP="000E0DE2">
      <w:pPr>
        <w:rPr>
          <w:sz w:val="28"/>
          <w:szCs w:val="28"/>
        </w:rPr>
      </w:pPr>
    </w:p>
    <w:sectPr w:rsidR="00FD111D" w:rsidRPr="00A2619B" w:rsidSect="00EE2AF4">
      <w:headerReference w:type="default" r:id="rId24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85" w:rsidRDefault="006B4285" w:rsidP="00684665">
      <w:r>
        <w:separator/>
      </w:r>
    </w:p>
  </w:endnote>
  <w:endnote w:type="continuationSeparator" w:id="0">
    <w:p w:rsidR="006B4285" w:rsidRDefault="006B4285" w:rsidP="0068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85" w:rsidRDefault="006B4285" w:rsidP="00684665">
      <w:r>
        <w:separator/>
      </w:r>
    </w:p>
  </w:footnote>
  <w:footnote w:type="continuationSeparator" w:id="0">
    <w:p w:rsidR="006B4285" w:rsidRDefault="006B4285" w:rsidP="0068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495"/>
      <w:docPartObj>
        <w:docPartGallery w:val="Page Numbers (Top of Page)"/>
        <w:docPartUnique/>
      </w:docPartObj>
    </w:sdtPr>
    <w:sdtEndPr/>
    <w:sdtContent>
      <w:p w:rsidR="00D2264E" w:rsidRDefault="0091597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98D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D2264E" w:rsidRDefault="00D226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AB"/>
    <w:multiLevelType w:val="hybridMultilevel"/>
    <w:tmpl w:val="7F601704"/>
    <w:lvl w:ilvl="0" w:tplc="83C45C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732EDB"/>
    <w:multiLevelType w:val="hybridMultilevel"/>
    <w:tmpl w:val="ABA69888"/>
    <w:lvl w:ilvl="0" w:tplc="088C2AE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220BAB"/>
    <w:multiLevelType w:val="hybridMultilevel"/>
    <w:tmpl w:val="73284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546F8"/>
    <w:multiLevelType w:val="hybridMultilevel"/>
    <w:tmpl w:val="85CC7418"/>
    <w:lvl w:ilvl="0" w:tplc="62B4FB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89F21F6"/>
    <w:multiLevelType w:val="hybridMultilevel"/>
    <w:tmpl w:val="E7006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5D97"/>
    <w:multiLevelType w:val="hybridMultilevel"/>
    <w:tmpl w:val="6BB22C6A"/>
    <w:lvl w:ilvl="0" w:tplc="89AE41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13"/>
    <w:rsid w:val="0001248F"/>
    <w:rsid w:val="0001506F"/>
    <w:rsid w:val="00015B35"/>
    <w:rsid w:val="000173BC"/>
    <w:rsid w:val="00017D0E"/>
    <w:rsid w:val="00020A07"/>
    <w:rsid w:val="00043ED7"/>
    <w:rsid w:val="00044420"/>
    <w:rsid w:val="000577CE"/>
    <w:rsid w:val="000613AA"/>
    <w:rsid w:val="00072A8B"/>
    <w:rsid w:val="00074B18"/>
    <w:rsid w:val="000755DC"/>
    <w:rsid w:val="00077D2F"/>
    <w:rsid w:val="0008670D"/>
    <w:rsid w:val="00086C9F"/>
    <w:rsid w:val="00097042"/>
    <w:rsid w:val="000C4377"/>
    <w:rsid w:val="000C7675"/>
    <w:rsid w:val="000E0DE2"/>
    <w:rsid w:val="000E35AA"/>
    <w:rsid w:val="000E3A26"/>
    <w:rsid w:val="000E46FD"/>
    <w:rsid w:val="000E77A3"/>
    <w:rsid w:val="000F1E66"/>
    <w:rsid w:val="000F23EC"/>
    <w:rsid w:val="000F463D"/>
    <w:rsid w:val="0010725C"/>
    <w:rsid w:val="00110979"/>
    <w:rsid w:val="00121EFE"/>
    <w:rsid w:val="001271AA"/>
    <w:rsid w:val="0014228A"/>
    <w:rsid w:val="001428ED"/>
    <w:rsid w:val="00144E5E"/>
    <w:rsid w:val="001479F1"/>
    <w:rsid w:val="00152C08"/>
    <w:rsid w:val="0016225A"/>
    <w:rsid w:val="001826B0"/>
    <w:rsid w:val="001828E7"/>
    <w:rsid w:val="00185E72"/>
    <w:rsid w:val="001931B0"/>
    <w:rsid w:val="001A02F5"/>
    <w:rsid w:val="001A3619"/>
    <w:rsid w:val="001A3EF5"/>
    <w:rsid w:val="001A7E50"/>
    <w:rsid w:val="001B27DF"/>
    <w:rsid w:val="001B51A6"/>
    <w:rsid w:val="001B55DF"/>
    <w:rsid w:val="001C37F5"/>
    <w:rsid w:val="001C3CC2"/>
    <w:rsid w:val="001C484D"/>
    <w:rsid w:val="001C55D2"/>
    <w:rsid w:val="001C7C55"/>
    <w:rsid w:val="001D0265"/>
    <w:rsid w:val="001D48B7"/>
    <w:rsid w:val="001E1136"/>
    <w:rsid w:val="001E18F4"/>
    <w:rsid w:val="001E2425"/>
    <w:rsid w:val="001E2449"/>
    <w:rsid w:val="001E4528"/>
    <w:rsid w:val="00205543"/>
    <w:rsid w:val="00214128"/>
    <w:rsid w:val="00216BC2"/>
    <w:rsid w:val="00241042"/>
    <w:rsid w:val="00241F86"/>
    <w:rsid w:val="002438D1"/>
    <w:rsid w:val="00255704"/>
    <w:rsid w:val="00281E65"/>
    <w:rsid w:val="00292890"/>
    <w:rsid w:val="002A0A85"/>
    <w:rsid w:val="002A4E58"/>
    <w:rsid w:val="002B269B"/>
    <w:rsid w:val="002B2805"/>
    <w:rsid w:val="002B3997"/>
    <w:rsid w:val="002B7A84"/>
    <w:rsid w:val="002C28A5"/>
    <w:rsid w:val="002C68C0"/>
    <w:rsid w:val="002D2060"/>
    <w:rsid w:val="002D6128"/>
    <w:rsid w:val="002D6F1E"/>
    <w:rsid w:val="002E1013"/>
    <w:rsid w:val="002E68A6"/>
    <w:rsid w:val="002F2E9B"/>
    <w:rsid w:val="002F5DA6"/>
    <w:rsid w:val="002F619E"/>
    <w:rsid w:val="00310437"/>
    <w:rsid w:val="00315710"/>
    <w:rsid w:val="00316A5D"/>
    <w:rsid w:val="00321DD8"/>
    <w:rsid w:val="00324B5A"/>
    <w:rsid w:val="0033440F"/>
    <w:rsid w:val="00353954"/>
    <w:rsid w:val="00356866"/>
    <w:rsid w:val="00377DBD"/>
    <w:rsid w:val="003811D7"/>
    <w:rsid w:val="0038208C"/>
    <w:rsid w:val="00383DDB"/>
    <w:rsid w:val="00392B53"/>
    <w:rsid w:val="003934AE"/>
    <w:rsid w:val="003951D3"/>
    <w:rsid w:val="003A3BAE"/>
    <w:rsid w:val="003A7700"/>
    <w:rsid w:val="003B2DA2"/>
    <w:rsid w:val="003C65D7"/>
    <w:rsid w:val="003C7F72"/>
    <w:rsid w:val="003D1DB9"/>
    <w:rsid w:val="003D4D35"/>
    <w:rsid w:val="003D7FED"/>
    <w:rsid w:val="003F219D"/>
    <w:rsid w:val="003F3082"/>
    <w:rsid w:val="003F3915"/>
    <w:rsid w:val="003F3F9C"/>
    <w:rsid w:val="004005D8"/>
    <w:rsid w:val="00401B92"/>
    <w:rsid w:val="00405250"/>
    <w:rsid w:val="00406388"/>
    <w:rsid w:val="004313B5"/>
    <w:rsid w:val="0043279B"/>
    <w:rsid w:val="00436835"/>
    <w:rsid w:val="00437266"/>
    <w:rsid w:val="0044419D"/>
    <w:rsid w:val="004463C2"/>
    <w:rsid w:val="0046340B"/>
    <w:rsid w:val="00465198"/>
    <w:rsid w:val="00465B3E"/>
    <w:rsid w:val="00477611"/>
    <w:rsid w:val="004814FD"/>
    <w:rsid w:val="004869ED"/>
    <w:rsid w:val="00493AD6"/>
    <w:rsid w:val="00495EF6"/>
    <w:rsid w:val="004B25D2"/>
    <w:rsid w:val="004C4035"/>
    <w:rsid w:val="004C65EE"/>
    <w:rsid w:val="004D770D"/>
    <w:rsid w:val="004E2E5F"/>
    <w:rsid w:val="004F0415"/>
    <w:rsid w:val="004F2A0B"/>
    <w:rsid w:val="005053AF"/>
    <w:rsid w:val="00506ADE"/>
    <w:rsid w:val="00515186"/>
    <w:rsid w:val="00520956"/>
    <w:rsid w:val="005231EB"/>
    <w:rsid w:val="005276E0"/>
    <w:rsid w:val="00536234"/>
    <w:rsid w:val="005543BD"/>
    <w:rsid w:val="00562579"/>
    <w:rsid w:val="00564F24"/>
    <w:rsid w:val="0057248E"/>
    <w:rsid w:val="00576E4B"/>
    <w:rsid w:val="005844DA"/>
    <w:rsid w:val="00592F56"/>
    <w:rsid w:val="00593481"/>
    <w:rsid w:val="0059725D"/>
    <w:rsid w:val="005A4C93"/>
    <w:rsid w:val="005A6F57"/>
    <w:rsid w:val="005C17FA"/>
    <w:rsid w:val="005D2947"/>
    <w:rsid w:val="005D3BBF"/>
    <w:rsid w:val="005E5CE8"/>
    <w:rsid w:val="005F4E9A"/>
    <w:rsid w:val="00603F2B"/>
    <w:rsid w:val="006100D6"/>
    <w:rsid w:val="00612A0F"/>
    <w:rsid w:val="0062193D"/>
    <w:rsid w:val="006226DF"/>
    <w:rsid w:val="00623137"/>
    <w:rsid w:val="00634288"/>
    <w:rsid w:val="00635137"/>
    <w:rsid w:val="0064392A"/>
    <w:rsid w:val="006455AD"/>
    <w:rsid w:val="00645CF9"/>
    <w:rsid w:val="00645F65"/>
    <w:rsid w:val="00646650"/>
    <w:rsid w:val="0065513D"/>
    <w:rsid w:val="006615BE"/>
    <w:rsid w:val="00665A83"/>
    <w:rsid w:val="00665BEF"/>
    <w:rsid w:val="00666A8C"/>
    <w:rsid w:val="00667879"/>
    <w:rsid w:val="006764E1"/>
    <w:rsid w:val="0067795C"/>
    <w:rsid w:val="00684665"/>
    <w:rsid w:val="00684C33"/>
    <w:rsid w:val="0069479C"/>
    <w:rsid w:val="006A59AE"/>
    <w:rsid w:val="006B2E06"/>
    <w:rsid w:val="006B4285"/>
    <w:rsid w:val="006B4E29"/>
    <w:rsid w:val="006B4F49"/>
    <w:rsid w:val="006C042B"/>
    <w:rsid w:val="006C29FD"/>
    <w:rsid w:val="006C5391"/>
    <w:rsid w:val="006C61CE"/>
    <w:rsid w:val="006D2138"/>
    <w:rsid w:val="006D6AB7"/>
    <w:rsid w:val="006E38AE"/>
    <w:rsid w:val="006E40FA"/>
    <w:rsid w:val="006F5F05"/>
    <w:rsid w:val="00701976"/>
    <w:rsid w:val="00705B3E"/>
    <w:rsid w:val="00710919"/>
    <w:rsid w:val="00712ABB"/>
    <w:rsid w:val="00715946"/>
    <w:rsid w:val="00721683"/>
    <w:rsid w:val="00724A0D"/>
    <w:rsid w:val="00726F79"/>
    <w:rsid w:val="00745610"/>
    <w:rsid w:val="00757657"/>
    <w:rsid w:val="00761E72"/>
    <w:rsid w:val="00762D62"/>
    <w:rsid w:val="007678A6"/>
    <w:rsid w:val="00774859"/>
    <w:rsid w:val="00774DE0"/>
    <w:rsid w:val="007958FC"/>
    <w:rsid w:val="007A49A2"/>
    <w:rsid w:val="007B3214"/>
    <w:rsid w:val="007B54EC"/>
    <w:rsid w:val="007B65CD"/>
    <w:rsid w:val="007C258B"/>
    <w:rsid w:val="007C3E99"/>
    <w:rsid w:val="007C6680"/>
    <w:rsid w:val="007C72B6"/>
    <w:rsid w:val="007D0A7B"/>
    <w:rsid w:val="007D1FCC"/>
    <w:rsid w:val="007E2F97"/>
    <w:rsid w:val="007E6BF4"/>
    <w:rsid w:val="007E7473"/>
    <w:rsid w:val="007F4619"/>
    <w:rsid w:val="00800420"/>
    <w:rsid w:val="00802FBD"/>
    <w:rsid w:val="00806D95"/>
    <w:rsid w:val="00806E3A"/>
    <w:rsid w:val="00817470"/>
    <w:rsid w:val="008414D7"/>
    <w:rsid w:val="00841C8D"/>
    <w:rsid w:val="00842A26"/>
    <w:rsid w:val="00850319"/>
    <w:rsid w:val="00851AAC"/>
    <w:rsid w:val="00860666"/>
    <w:rsid w:val="008612C7"/>
    <w:rsid w:val="00872162"/>
    <w:rsid w:val="00874020"/>
    <w:rsid w:val="008814A9"/>
    <w:rsid w:val="0089367A"/>
    <w:rsid w:val="00895A9E"/>
    <w:rsid w:val="00896FDE"/>
    <w:rsid w:val="008A2791"/>
    <w:rsid w:val="008B10F1"/>
    <w:rsid w:val="008B4E28"/>
    <w:rsid w:val="008B615B"/>
    <w:rsid w:val="008B696E"/>
    <w:rsid w:val="008B6F8A"/>
    <w:rsid w:val="008B7A2B"/>
    <w:rsid w:val="008C17B9"/>
    <w:rsid w:val="008D598D"/>
    <w:rsid w:val="008E4E7B"/>
    <w:rsid w:val="008E5036"/>
    <w:rsid w:val="008E7685"/>
    <w:rsid w:val="008F22FE"/>
    <w:rsid w:val="008F4015"/>
    <w:rsid w:val="008F74E0"/>
    <w:rsid w:val="0090671A"/>
    <w:rsid w:val="009110B3"/>
    <w:rsid w:val="00911637"/>
    <w:rsid w:val="00915974"/>
    <w:rsid w:val="0093317C"/>
    <w:rsid w:val="009356D3"/>
    <w:rsid w:val="00941609"/>
    <w:rsid w:val="00943188"/>
    <w:rsid w:val="00947999"/>
    <w:rsid w:val="00963866"/>
    <w:rsid w:val="00971A7D"/>
    <w:rsid w:val="00972849"/>
    <w:rsid w:val="0098212F"/>
    <w:rsid w:val="0098660F"/>
    <w:rsid w:val="00990C2F"/>
    <w:rsid w:val="00991E49"/>
    <w:rsid w:val="009A1A0F"/>
    <w:rsid w:val="009A2FC5"/>
    <w:rsid w:val="009B32FE"/>
    <w:rsid w:val="009B4202"/>
    <w:rsid w:val="009B7356"/>
    <w:rsid w:val="009C0F87"/>
    <w:rsid w:val="009C74E9"/>
    <w:rsid w:val="009D0272"/>
    <w:rsid w:val="009D0F2C"/>
    <w:rsid w:val="009D3FE4"/>
    <w:rsid w:val="009D67D1"/>
    <w:rsid w:val="009D7614"/>
    <w:rsid w:val="009E4836"/>
    <w:rsid w:val="009F204F"/>
    <w:rsid w:val="009F5FC9"/>
    <w:rsid w:val="00A00CA8"/>
    <w:rsid w:val="00A076FB"/>
    <w:rsid w:val="00A20D13"/>
    <w:rsid w:val="00A2450A"/>
    <w:rsid w:val="00A24878"/>
    <w:rsid w:val="00A2493E"/>
    <w:rsid w:val="00A24978"/>
    <w:rsid w:val="00A2619B"/>
    <w:rsid w:val="00A400C7"/>
    <w:rsid w:val="00A401AC"/>
    <w:rsid w:val="00A41041"/>
    <w:rsid w:val="00A4120F"/>
    <w:rsid w:val="00A46BA8"/>
    <w:rsid w:val="00A50948"/>
    <w:rsid w:val="00A50C21"/>
    <w:rsid w:val="00A554A0"/>
    <w:rsid w:val="00A633C0"/>
    <w:rsid w:val="00A724C2"/>
    <w:rsid w:val="00A755B8"/>
    <w:rsid w:val="00A77BE0"/>
    <w:rsid w:val="00A77DED"/>
    <w:rsid w:val="00A85566"/>
    <w:rsid w:val="00A867EE"/>
    <w:rsid w:val="00A90064"/>
    <w:rsid w:val="00A90AF4"/>
    <w:rsid w:val="00A946AC"/>
    <w:rsid w:val="00AA21B0"/>
    <w:rsid w:val="00AA40D4"/>
    <w:rsid w:val="00AB3FAE"/>
    <w:rsid w:val="00AC022E"/>
    <w:rsid w:val="00AC14FA"/>
    <w:rsid w:val="00AC2969"/>
    <w:rsid w:val="00AC2D9F"/>
    <w:rsid w:val="00AC3069"/>
    <w:rsid w:val="00AC7DD4"/>
    <w:rsid w:val="00AD27EB"/>
    <w:rsid w:val="00AD6F2D"/>
    <w:rsid w:val="00AD7453"/>
    <w:rsid w:val="00AE1805"/>
    <w:rsid w:val="00AE3263"/>
    <w:rsid w:val="00AE380D"/>
    <w:rsid w:val="00AE5A0E"/>
    <w:rsid w:val="00B06FCE"/>
    <w:rsid w:val="00B07D00"/>
    <w:rsid w:val="00B11505"/>
    <w:rsid w:val="00B12411"/>
    <w:rsid w:val="00B224F7"/>
    <w:rsid w:val="00B23C65"/>
    <w:rsid w:val="00B240AA"/>
    <w:rsid w:val="00B253F4"/>
    <w:rsid w:val="00B32BF5"/>
    <w:rsid w:val="00B40ECC"/>
    <w:rsid w:val="00B43AA8"/>
    <w:rsid w:val="00B50370"/>
    <w:rsid w:val="00B51755"/>
    <w:rsid w:val="00B520C8"/>
    <w:rsid w:val="00B53F28"/>
    <w:rsid w:val="00B561A6"/>
    <w:rsid w:val="00B6086B"/>
    <w:rsid w:val="00B6315A"/>
    <w:rsid w:val="00B8425B"/>
    <w:rsid w:val="00B846E0"/>
    <w:rsid w:val="00B86AEB"/>
    <w:rsid w:val="00B86CAD"/>
    <w:rsid w:val="00B94DC5"/>
    <w:rsid w:val="00BA1E78"/>
    <w:rsid w:val="00BA3988"/>
    <w:rsid w:val="00BA5E38"/>
    <w:rsid w:val="00BB685A"/>
    <w:rsid w:val="00BD54D3"/>
    <w:rsid w:val="00BE3CE9"/>
    <w:rsid w:val="00BF14E5"/>
    <w:rsid w:val="00BF4954"/>
    <w:rsid w:val="00BF7B06"/>
    <w:rsid w:val="00C04012"/>
    <w:rsid w:val="00C0639B"/>
    <w:rsid w:val="00C068D9"/>
    <w:rsid w:val="00C10205"/>
    <w:rsid w:val="00C10674"/>
    <w:rsid w:val="00C113CB"/>
    <w:rsid w:val="00C14F7D"/>
    <w:rsid w:val="00C16722"/>
    <w:rsid w:val="00C42055"/>
    <w:rsid w:val="00C43E3B"/>
    <w:rsid w:val="00C47026"/>
    <w:rsid w:val="00C54D74"/>
    <w:rsid w:val="00C551F1"/>
    <w:rsid w:val="00C5731F"/>
    <w:rsid w:val="00C64553"/>
    <w:rsid w:val="00C6561C"/>
    <w:rsid w:val="00C766FE"/>
    <w:rsid w:val="00CA0CC1"/>
    <w:rsid w:val="00CD04CF"/>
    <w:rsid w:val="00CD1695"/>
    <w:rsid w:val="00CD2633"/>
    <w:rsid w:val="00CD381E"/>
    <w:rsid w:val="00CE10A6"/>
    <w:rsid w:val="00CF33FB"/>
    <w:rsid w:val="00D03897"/>
    <w:rsid w:val="00D070D8"/>
    <w:rsid w:val="00D147E5"/>
    <w:rsid w:val="00D212A6"/>
    <w:rsid w:val="00D2264E"/>
    <w:rsid w:val="00D23A7B"/>
    <w:rsid w:val="00D274A7"/>
    <w:rsid w:val="00D42128"/>
    <w:rsid w:val="00D45DC2"/>
    <w:rsid w:val="00D47E83"/>
    <w:rsid w:val="00D55ADB"/>
    <w:rsid w:val="00D60F7F"/>
    <w:rsid w:val="00D633EE"/>
    <w:rsid w:val="00D66B4F"/>
    <w:rsid w:val="00D70BFC"/>
    <w:rsid w:val="00D77D05"/>
    <w:rsid w:val="00D8108F"/>
    <w:rsid w:val="00D81551"/>
    <w:rsid w:val="00D830C9"/>
    <w:rsid w:val="00D86BCF"/>
    <w:rsid w:val="00D874BE"/>
    <w:rsid w:val="00D932E8"/>
    <w:rsid w:val="00D9599F"/>
    <w:rsid w:val="00DA6A47"/>
    <w:rsid w:val="00DB14B3"/>
    <w:rsid w:val="00DB2EBD"/>
    <w:rsid w:val="00DB4D4C"/>
    <w:rsid w:val="00DC5FB1"/>
    <w:rsid w:val="00DD708B"/>
    <w:rsid w:val="00DE34F3"/>
    <w:rsid w:val="00DF1764"/>
    <w:rsid w:val="00DF37C8"/>
    <w:rsid w:val="00DF57C4"/>
    <w:rsid w:val="00E07C31"/>
    <w:rsid w:val="00E07CBE"/>
    <w:rsid w:val="00E146CF"/>
    <w:rsid w:val="00E14ED1"/>
    <w:rsid w:val="00E158FD"/>
    <w:rsid w:val="00E27F2F"/>
    <w:rsid w:val="00E3478E"/>
    <w:rsid w:val="00E37896"/>
    <w:rsid w:val="00E41ED3"/>
    <w:rsid w:val="00E43110"/>
    <w:rsid w:val="00E4628B"/>
    <w:rsid w:val="00E51461"/>
    <w:rsid w:val="00E63C4B"/>
    <w:rsid w:val="00E712DF"/>
    <w:rsid w:val="00E85FB9"/>
    <w:rsid w:val="00E91823"/>
    <w:rsid w:val="00E91F52"/>
    <w:rsid w:val="00E93D3E"/>
    <w:rsid w:val="00EA0207"/>
    <w:rsid w:val="00EA1CF3"/>
    <w:rsid w:val="00EA20F6"/>
    <w:rsid w:val="00EA56DB"/>
    <w:rsid w:val="00EA79A2"/>
    <w:rsid w:val="00EB5146"/>
    <w:rsid w:val="00EB55A8"/>
    <w:rsid w:val="00EC11BE"/>
    <w:rsid w:val="00ED0441"/>
    <w:rsid w:val="00ED04BF"/>
    <w:rsid w:val="00ED62B4"/>
    <w:rsid w:val="00EE0FD9"/>
    <w:rsid w:val="00EE2AF4"/>
    <w:rsid w:val="00EF3E20"/>
    <w:rsid w:val="00EF7396"/>
    <w:rsid w:val="00F16C79"/>
    <w:rsid w:val="00F17E04"/>
    <w:rsid w:val="00F206A7"/>
    <w:rsid w:val="00F226A7"/>
    <w:rsid w:val="00F24B99"/>
    <w:rsid w:val="00F33A4B"/>
    <w:rsid w:val="00F33B5F"/>
    <w:rsid w:val="00F36B2E"/>
    <w:rsid w:val="00F3722A"/>
    <w:rsid w:val="00F421AD"/>
    <w:rsid w:val="00F44203"/>
    <w:rsid w:val="00F45F71"/>
    <w:rsid w:val="00F527BF"/>
    <w:rsid w:val="00F53E25"/>
    <w:rsid w:val="00F54565"/>
    <w:rsid w:val="00F67865"/>
    <w:rsid w:val="00F739C2"/>
    <w:rsid w:val="00F766A2"/>
    <w:rsid w:val="00F77979"/>
    <w:rsid w:val="00F81591"/>
    <w:rsid w:val="00F8191E"/>
    <w:rsid w:val="00F9431D"/>
    <w:rsid w:val="00FA028A"/>
    <w:rsid w:val="00FA04DA"/>
    <w:rsid w:val="00FA0B92"/>
    <w:rsid w:val="00FA165E"/>
    <w:rsid w:val="00FA2354"/>
    <w:rsid w:val="00FA3D4B"/>
    <w:rsid w:val="00FA4FB6"/>
    <w:rsid w:val="00FD111D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01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665"/>
    <w:rPr>
      <w:sz w:val="24"/>
      <w:szCs w:val="24"/>
    </w:rPr>
  </w:style>
  <w:style w:type="paragraph" w:styleId="a5">
    <w:name w:val="footer"/>
    <w:basedOn w:val="a"/>
    <w:link w:val="a6"/>
    <w:uiPriority w:val="99"/>
    <w:rsid w:val="00684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665"/>
    <w:rPr>
      <w:sz w:val="24"/>
      <w:szCs w:val="24"/>
    </w:rPr>
  </w:style>
  <w:style w:type="paragraph" w:styleId="a7">
    <w:name w:val="List Paragraph"/>
    <w:basedOn w:val="a"/>
    <w:qFormat/>
    <w:rsid w:val="00774DE0"/>
    <w:pPr>
      <w:ind w:left="720"/>
      <w:contextualSpacing/>
    </w:pPr>
  </w:style>
  <w:style w:type="character" w:styleId="a8">
    <w:name w:val="Hyperlink"/>
    <w:uiPriority w:val="99"/>
    <w:unhideWhenUsed/>
    <w:rsid w:val="000E0DE2"/>
    <w:rPr>
      <w:color w:val="0000FF"/>
      <w:u w:val="single"/>
    </w:rPr>
  </w:style>
  <w:style w:type="paragraph" w:styleId="a9">
    <w:name w:val="No Spacing"/>
    <w:uiPriority w:val="1"/>
    <w:qFormat/>
    <w:rsid w:val="000E0DE2"/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0E0DE2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CD04CF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41F86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urstusso@sso.court.gov.ua" TargetMode="External"/><Relationship Id="rId18" Type="http://schemas.openxmlformats.org/officeDocument/2006/relationships/hyperlink" Target="mailto:konkurstusso@sso.court.gov.u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ru/4616-17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onkurstusso@sso.court.gov.ua" TargetMode="External"/><Relationship Id="rId17" Type="http://schemas.openxmlformats.org/officeDocument/2006/relationships/hyperlink" Target="mailto:konkurstusso@sso.court.gov.u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kurstusso@sso.court.gov.ua" TargetMode="External"/><Relationship Id="rId20" Type="http://schemas.openxmlformats.org/officeDocument/2006/relationships/hyperlink" Target="https://zakon.rada.gov.ua/laws/show/ru/580-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tusso@sso.court.gov.ua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konkurstusso@sso.court.gov.ua" TargetMode="External"/><Relationship Id="rId23" Type="http://schemas.openxmlformats.org/officeDocument/2006/relationships/hyperlink" Target="mailto:konkurstusso@sso.court.gov.ua" TargetMode="External"/><Relationship Id="rId10" Type="http://schemas.openxmlformats.org/officeDocument/2006/relationships/hyperlink" Target="mailto:konkurstusso@sso.court.gov.ua" TargetMode="External"/><Relationship Id="rId19" Type="http://schemas.openxmlformats.org/officeDocument/2006/relationships/hyperlink" Target="mailto:konkurstusso@sso.court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tusso@sso.court.gov.ua" TargetMode="External"/><Relationship Id="rId14" Type="http://schemas.openxmlformats.org/officeDocument/2006/relationships/hyperlink" Target="mailto:konkurstusso@sso.court.gov.ua" TargetMode="External"/><Relationship Id="rId22" Type="http://schemas.openxmlformats.org/officeDocument/2006/relationships/hyperlink" Target="mailto:konkurstusso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0039-0F22-4732-A516-97F9C1E5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54</Pages>
  <Words>11330</Words>
  <Characters>80769</Characters>
  <Application>Microsoft Office Word</Application>
  <DocSecurity>0</DocSecurity>
  <Lines>673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Начальникові Управління</vt:lpstr>
    </vt:vector>
  </TitlesOfParts>
  <Company>Grizli777</Company>
  <LinksUpToDate>false</LinksUpToDate>
  <CharactersWithSpaces>91916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Начальникові Управління</dc:title>
  <dc:creator>Admin</dc:creator>
  <cp:lastModifiedBy>USser</cp:lastModifiedBy>
  <cp:revision>24</cp:revision>
  <cp:lastPrinted>2020-01-16T06:04:00Z</cp:lastPrinted>
  <dcterms:created xsi:type="dcterms:W3CDTF">2020-01-16T11:44:00Z</dcterms:created>
  <dcterms:modified xsi:type="dcterms:W3CDTF">2020-01-29T17:56:00Z</dcterms:modified>
</cp:coreProperties>
</file>